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54" w:rsidRPr="003A5F54" w:rsidRDefault="003A5F54" w:rsidP="003A5F54">
      <w:pPr>
        <w:spacing w:before="0" w:line="240" w:lineRule="auto"/>
        <w:ind w:right="-330"/>
        <w:jc w:val="center"/>
        <w:rPr>
          <w:rFonts w:asciiTheme="minorHAnsi" w:hAnsiTheme="minorHAnsi"/>
          <w:b/>
          <w:sz w:val="22"/>
          <w:szCs w:val="22"/>
        </w:rPr>
      </w:pPr>
      <w:r w:rsidRPr="003A5F54">
        <w:rPr>
          <w:rFonts w:asciiTheme="minorHAnsi" w:hAnsiTheme="minorHAnsi"/>
          <w:b/>
          <w:sz w:val="22"/>
          <w:szCs w:val="22"/>
        </w:rPr>
        <w:t>THE WILL RAMSBOTHAM BADGERSTONE RELAYS 2016</w:t>
      </w:r>
    </w:p>
    <w:p w:rsidR="003A5F54" w:rsidRDefault="003A5F54" w:rsidP="00FC04FF">
      <w:pPr>
        <w:spacing w:before="0" w:line="240" w:lineRule="auto"/>
        <w:ind w:right="-330"/>
        <w:rPr>
          <w:rFonts w:asciiTheme="minorHAnsi" w:hAnsiTheme="minorHAnsi"/>
          <w:sz w:val="22"/>
          <w:szCs w:val="22"/>
        </w:rPr>
      </w:pPr>
    </w:p>
    <w:p w:rsidR="008D7604" w:rsidRDefault="008D7604" w:rsidP="00FC04FF">
      <w:pPr>
        <w:spacing w:before="0" w:line="240" w:lineRule="auto"/>
        <w:ind w:right="-330"/>
        <w:rPr>
          <w:rFonts w:asciiTheme="minorHAnsi" w:hAnsiTheme="minorHAnsi"/>
          <w:sz w:val="22"/>
          <w:szCs w:val="22"/>
        </w:rPr>
      </w:pPr>
      <w:r>
        <w:rPr>
          <w:rFonts w:asciiTheme="minorHAnsi" w:hAnsiTheme="minorHAnsi"/>
          <w:sz w:val="22"/>
          <w:szCs w:val="22"/>
        </w:rPr>
        <w:t xml:space="preserve">I anticipate that the Meteorological Office will start to incorporate the WRBR timetable into its models of the weather… the sun always seems to shine on the event. Once again, we had perfect racing weather and - once again - we had a wonderful field of athletes who were accommodating of my organisational errors and who generated a brilliant atmosphere… a wonderful night </w:t>
      </w:r>
      <w:proofErr w:type="spellStart"/>
      <w:r>
        <w:rPr>
          <w:rFonts w:asciiTheme="minorHAnsi" w:hAnsiTheme="minorHAnsi"/>
          <w:sz w:val="22"/>
          <w:szCs w:val="22"/>
        </w:rPr>
        <w:t>o’t</w:t>
      </w:r>
      <w:proofErr w:type="spellEnd"/>
      <w:r>
        <w:rPr>
          <w:rFonts w:asciiTheme="minorHAnsi" w:hAnsiTheme="minorHAnsi"/>
          <w:sz w:val="22"/>
          <w:szCs w:val="22"/>
        </w:rPr>
        <w:t xml:space="preserve"> moor.</w:t>
      </w:r>
    </w:p>
    <w:p w:rsidR="008D7604" w:rsidRDefault="008D7604" w:rsidP="00FC04FF">
      <w:pPr>
        <w:spacing w:before="0" w:line="240" w:lineRule="auto"/>
        <w:ind w:right="-330"/>
        <w:rPr>
          <w:rFonts w:asciiTheme="minorHAnsi" w:hAnsiTheme="minorHAnsi"/>
          <w:sz w:val="22"/>
          <w:szCs w:val="22"/>
        </w:rPr>
      </w:pPr>
    </w:p>
    <w:p w:rsidR="00FC04FF" w:rsidRDefault="00FC04FF" w:rsidP="00FC04FF">
      <w:pPr>
        <w:spacing w:before="0" w:line="240" w:lineRule="auto"/>
        <w:ind w:right="-330"/>
        <w:rPr>
          <w:rFonts w:asciiTheme="minorHAnsi" w:hAnsiTheme="minorHAnsi"/>
          <w:sz w:val="22"/>
          <w:szCs w:val="22"/>
        </w:rPr>
      </w:pPr>
      <w:r>
        <w:rPr>
          <w:rFonts w:asciiTheme="minorHAnsi" w:hAnsiTheme="minorHAnsi"/>
          <w:sz w:val="22"/>
          <w:szCs w:val="22"/>
        </w:rPr>
        <w:t>T</w:t>
      </w:r>
      <w:r w:rsidR="008D7604">
        <w:rPr>
          <w:rFonts w:asciiTheme="minorHAnsi" w:hAnsiTheme="minorHAnsi"/>
          <w:sz w:val="22"/>
          <w:szCs w:val="22"/>
        </w:rPr>
        <w:t>he sun always shines and the volunteers always do a brilliant job - t</w:t>
      </w:r>
      <w:r>
        <w:rPr>
          <w:rFonts w:asciiTheme="minorHAnsi" w:hAnsiTheme="minorHAnsi"/>
          <w:sz w:val="22"/>
          <w:szCs w:val="22"/>
        </w:rPr>
        <w:t xml:space="preserve">he races wouldn’t </w:t>
      </w:r>
      <w:r w:rsidR="008D7604">
        <w:rPr>
          <w:rFonts w:asciiTheme="minorHAnsi" w:hAnsiTheme="minorHAnsi"/>
          <w:sz w:val="22"/>
          <w:szCs w:val="22"/>
        </w:rPr>
        <w:t>happen</w:t>
      </w:r>
      <w:r>
        <w:rPr>
          <w:rFonts w:asciiTheme="minorHAnsi" w:hAnsiTheme="minorHAnsi"/>
          <w:sz w:val="22"/>
          <w:szCs w:val="22"/>
        </w:rPr>
        <w:t xml:space="preserve"> without wonderful support from nume</w:t>
      </w:r>
      <w:r w:rsidR="00A562FD">
        <w:rPr>
          <w:rFonts w:asciiTheme="minorHAnsi" w:hAnsiTheme="minorHAnsi"/>
          <w:sz w:val="22"/>
          <w:szCs w:val="22"/>
        </w:rPr>
        <w:t>rous individuals</w:t>
      </w:r>
      <w:r w:rsidR="002E02C9">
        <w:rPr>
          <w:rFonts w:asciiTheme="minorHAnsi" w:hAnsiTheme="minorHAnsi"/>
          <w:sz w:val="22"/>
          <w:szCs w:val="22"/>
        </w:rPr>
        <w:t>,</w:t>
      </w:r>
      <w:r w:rsidR="00A562FD">
        <w:rPr>
          <w:rFonts w:asciiTheme="minorHAnsi" w:hAnsiTheme="minorHAnsi"/>
          <w:sz w:val="22"/>
          <w:szCs w:val="22"/>
        </w:rPr>
        <w:t xml:space="preserve"> so </w:t>
      </w:r>
      <w:r>
        <w:rPr>
          <w:rFonts w:asciiTheme="minorHAnsi" w:hAnsiTheme="minorHAnsi"/>
          <w:sz w:val="22"/>
          <w:szCs w:val="22"/>
        </w:rPr>
        <w:t>massive THANKS to:</w:t>
      </w:r>
    </w:p>
    <w:p w:rsidR="00FC04FF" w:rsidRPr="00EB3896" w:rsidRDefault="00FC04FF" w:rsidP="00FC04FF">
      <w:pPr>
        <w:spacing w:before="0" w:line="240" w:lineRule="auto"/>
        <w:ind w:right="-330"/>
        <w:rPr>
          <w:rFonts w:asciiTheme="minorHAnsi" w:hAnsiTheme="minorHAnsi"/>
          <w:sz w:val="22"/>
          <w:szCs w:val="22"/>
        </w:rPr>
      </w:pPr>
    </w:p>
    <w:p w:rsidR="008D7604" w:rsidRDefault="008D7604" w:rsidP="00FC04FF">
      <w:pPr>
        <w:spacing w:before="0" w:line="240" w:lineRule="auto"/>
        <w:ind w:right="-330"/>
        <w:rPr>
          <w:rFonts w:asciiTheme="minorHAnsi" w:hAnsiTheme="minorHAnsi"/>
          <w:sz w:val="22"/>
          <w:szCs w:val="22"/>
        </w:rPr>
      </w:pPr>
      <w:proofErr w:type="spellStart"/>
      <w:r>
        <w:rPr>
          <w:rFonts w:asciiTheme="minorHAnsi" w:hAnsiTheme="minorHAnsi"/>
          <w:sz w:val="22"/>
          <w:szCs w:val="22"/>
        </w:rPr>
        <w:t>Boff</w:t>
      </w:r>
      <w:proofErr w:type="spellEnd"/>
      <w:r>
        <w:rPr>
          <w:rFonts w:asciiTheme="minorHAnsi" w:hAnsiTheme="minorHAnsi"/>
          <w:sz w:val="22"/>
          <w:szCs w:val="22"/>
        </w:rPr>
        <w:t xml:space="preserve"> </w:t>
      </w:r>
      <w:proofErr w:type="spellStart"/>
      <w:r>
        <w:rPr>
          <w:rFonts w:asciiTheme="minorHAnsi" w:hAnsiTheme="minorHAnsi"/>
          <w:sz w:val="22"/>
          <w:szCs w:val="22"/>
        </w:rPr>
        <w:t>Whalley</w:t>
      </w:r>
      <w:proofErr w:type="spellEnd"/>
      <w:r>
        <w:rPr>
          <w:rFonts w:asciiTheme="minorHAnsi" w:hAnsiTheme="minorHAnsi"/>
          <w:sz w:val="22"/>
          <w:szCs w:val="22"/>
        </w:rPr>
        <w:t xml:space="preserve"> for keeping the memory of Will alive (and his great story about Will treating attendance at a gig as a training session – what </w:t>
      </w:r>
      <w:proofErr w:type="spellStart"/>
      <w:r>
        <w:rPr>
          <w:rFonts w:asciiTheme="minorHAnsi" w:hAnsiTheme="minorHAnsi"/>
          <w:sz w:val="22"/>
          <w:szCs w:val="22"/>
        </w:rPr>
        <w:t>Boff</w:t>
      </w:r>
      <w:proofErr w:type="spellEnd"/>
      <w:r>
        <w:rPr>
          <w:rFonts w:asciiTheme="minorHAnsi" w:hAnsiTheme="minorHAnsi"/>
          <w:sz w:val="22"/>
          <w:szCs w:val="22"/>
        </w:rPr>
        <w:t xml:space="preserve"> didn’t say was that the gigs were those of </w:t>
      </w:r>
      <w:proofErr w:type="spellStart"/>
      <w:r w:rsidRPr="008D7604">
        <w:rPr>
          <w:rFonts w:asciiTheme="minorHAnsi" w:hAnsiTheme="minorHAnsi"/>
          <w:sz w:val="22"/>
          <w:szCs w:val="22"/>
        </w:rPr>
        <w:t>Chumbawamba</w:t>
      </w:r>
      <w:proofErr w:type="spellEnd"/>
      <w:r>
        <w:rPr>
          <w:rFonts w:asciiTheme="minorHAnsi" w:hAnsiTheme="minorHAnsi"/>
          <w:sz w:val="22"/>
          <w:szCs w:val="22"/>
        </w:rPr>
        <w:t xml:space="preserve"> and he was the lead guitarist… anyone too young to remember </w:t>
      </w:r>
      <w:proofErr w:type="spellStart"/>
      <w:r w:rsidRPr="008D7604">
        <w:rPr>
          <w:rFonts w:asciiTheme="minorHAnsi" w:hAnsiTheme="minorHAnsi"/>
          <w:sz w:val="22"/>
          <w:szCs w:val="22"/>
        </w:rPr>
        <w:t>Chumbawamba</w:t>
      </w:r>
      <w:proofErr w:type="spellEnd"/>
      <w:r>
        <w:rPr>
          <w:rFonts w:asciiTheme="minorHAnsi" w:hAnsiTheme="minorHAnsi"/>
          <w:sz w:val="22"/>
          <w:szCs w:val="22"/>
        </w:rPr>
        <w:t xml:space="preserve"> should check them out as a matter of urgency…)</w:t>
      </w:r>
    </w:p>
    <w:p w:rsidR="00FC04FF" w:rsidRPr="00EB3896" w:rsidRDefault="00FC04FF" w:rsidP="00FC04FF">
      <w:pPr>
        <w:spacing w:before="0" w:line="240" w:lineRule="auto"/>
        <w:ind w:right="-330"/>
        <w:rPr>
          <w:rFonts w:asciiTheme="minorHAnsi" w:hAnsiTheme="minorHAnsi"/>
          <w:sz w:val="22"/>
          <w:szCs w:val="22"/>
        </w:rPr>
      </w:pPr>
      <w:r w:rsidRPr="00EB3896">
        <w:rPr>
          <w:rFonts w:asciiTheme="minorHAnsi" w:hAnsiTheme="minorHAnsi"/>
          <w:sz w:val="22"/>
          <w:szCs w:val="22"/>
        </w:rPr>
        <w:t xml:space="preserve">Anne Buckley </w:t>
      </w:r>
      <w:r>
        <w:rPr>
          <w:rFonts w:asciiTheme="minorHAnsi" w:hAnsiTheme="minorHAnsi"/>
          <w:sz w:val="22"/>
          <w:szCs w:val="22"/>
        </w:rPr>
        <w:t>for</w:t>
      </w:r>
      <w:r w:rsidRPr="00EB3896">
        <w:rPr>
          <w:rFonts w:asciiTheme="minorHAnsi" w:hAnsiTheme="minorHAnsi"/>
          <w:sz w:val="22"/>
          <w:szCs w:val="22"/>
        </w:rPr>
        <w:t xml:space="preserve"> </w:t>
      </w:r>
      <w:r w:rsidR="002E02C9">
        <w:rPr>
          <w:rFonts w:asciiTheme="minorHAnsi" w:hAnsiTheme="minorHAnsi"/>
          <w:sz w:val="22"/>
          <w:szCs w:val="22"/>
        </w:rPr>
        <w:t>general assistance</w:t>
      </w:r>
    </w:p>
    <w:p w:rsidR="00FC04FF" w:rsidRPr="00EB3896" w:rsidRDefault="008D7604" w:rsidP="00FC04FF">
      <w:pPr>
        <w:spacing w:before="0" w:line="240" w:lineRule="auto"/>
        <w:ind w:right="-330"/>
        <w:rPr>
          <w:rFonts w:asciiTheme="minorHAnsi" w:hAnsiTheme="minorHAnsi"/>
          <w:sz w:val="22"/>
          <w:szCs w:val="22"/>
        </w:rPr>
      </w:pPr>
      <w:r>
        <w:rPr>
          <w:rFonts w:asciiTheme="minorHAnsi" w:hAnsiTheme="minorHAnsi"/>
          <w:sz w:val="22"/>
          <w:szCs w:val="22"/>
        </w:rPr>
        <w:t>Graham Weston</w:t>
      </w:r>
      <w:r w:rsidR="00FC04FF" w:rsidRPr="00EB3896">
        <w:rPr>
          <w:rFonts w:asciiTheme="minorHAnsi" w:hAnsiTheme="minorHAnsi"/>
          <w:sz w:val="22"/>
          <w:szCs w:val="22"/>
        </w:rPr>
        <w:t xml:space="preserve"> for photography</w:t>
      </w:r>
      <w:r w:rsidR="00FC04FF">
        <w:rPr>
          <w:rFonts w:asciiTheme="minorHAnsi" w:hAnsiTheme="minorHAnsi"/>
          <w:sz w:val="22"/>
          <w:szCs w:val="22"/>
        </w:rPr>
        <w:t xml:space="preserve"> and support</w:t>
      </w:r>
    </w:p>
    <w:p w:rsidR="00FC04FF" w:rsidRDefault="008D7604" w:rsidP="00FC04FF">
      <w:pPr>
        <w:spacing w:before="0" w:line="240" w:lineRule="auto"/>
        <w:ind w:right="-330"/>
        <w:rPr>
          <w:rFonts w:asciiTheme="minorHAnsi" w:hAnsiTheme="minorHAnsi"/>
          <w:sz w:val="22"/>
          <w:szCs w:val="22"/>
        </w:rPr>
      </w:pPr>
      <w:r w:rsidRPr="00EB3896">
        <w:rPr>
          <w:rFonts w:asciiTheme="minorHAnsi" w:hAnsiTheme="minorHAnsi"/>
          <w:sz w:val="22"/>
          <w:szCs w:val="22"/>
        </w:rPr>
        <w:t>Anne Buckley</w:t>
      </w:r>
      <w:r w:rsidR="00DB3CB7">
        <w:rPr>
          <w:rFonts w:asciiTheme="minorHAnsi" w:hAnsiTheme="minorHAnsi"/>
          <w:sz w:val="22"/>
          <w:szCs w:val="22"/>
        </w:rPr>
        <w:t xml:space="preserve">, </w:t>
      </w:r>
      <w:r>
        <w:rPr>
          <w:rFonts w:asciiTheme="minorHAnsi" w:hAnsiTheme="minorHAnsi"/>
          <w:sz w:val="22"/>
          <w:szCs w:val="22"/>
        </w:rPr>
        <w:t>Bernie Gibbons</w:t>
      </w:r>
      <w:r w:rsidR="00DB3CB7">
        <w:rPr>
          <w:rFonts w:asciiTheme="minorHAnsi" w:hAnsiTheme="minorHAnsi"/>
          <w:sz w:val="22"/>
          <w:szCs w:val="22"/>
        </w:rPr>
        <w:t xml:space="preserve">, </w:t>
      </w:r>
      <w:r w:rsidR="003A5F54">
        <w:rPr>
          <w:rFonts w:asciiTheme="minorHAnsi" w:hAnsiTheme="minorHAnsi"/>
          <w:sz w:val="22"/>
          <w:szCs w:val="22"/>
        </w:rPr>
        <w:t xml:space="preserve">Lucy Needham, </w:t>
      </w:r>
      <w:proofErr w:type="spellStart"/>
      <w:r w:rsidR="00FC04FF" w:rsidRPr="00EB3896">
        <w:rPr>
          <w:rFonts w:asciiTheme="minorHAnsi" w:hAnsiTheme="minorHAnsi"/>
          <w:sz w:val="22"/>
          <w:szCs w:val="22"/>
        </w:rPr>
        <w:t>Ruaridh</w:t>
      </w:r>
      <w:proofErr w:type="spellEnd"/>
      <w:r w:rsidR="00FC04FF" w:rsidRPr="00EB3896">
        <w:rPr>
          <w:rFonts w:asciiTheme="minorHAnsi" w:hAnsiTheme="minorHAnsi"/>
          <w:sz w:val="22"/>
          <w:szCs w:val="22"/>
        </w:rPr>
        <w:t xml:space="preserve"> </w:t>
      </w:r>
      <w:r>
        <w:rPr>
          <w:rFonts w:asciiTheme="minorHAnsi" w:hAnsiTheme="minorHAnsi"/>
          <w:sz w:val="22"/>
          <w:szCs w:val="22"/>
        </w:rPr>
        <w:t xml:space="preserve">and Rebecca </w:t>
      </w:r>
      <w:r w:rsidR="00FC04FF" w:rsidRPr="00EB3896">
        <w:rPr>
          <w:rFonts w:asciiTheme="minorHAnsi" w:hAnsiTheme="minorHAnsi"/>
          <w:sz w:val="22"/>
          <w:szCs w:val="22"/>
        </w:rPr>
        <w:t xml:space="preserve">Mon-Williams </w:t>
      </w:r>
      <w:r w:rsidR="00DB3CB7">
        <w:rPr>
          <w:rFonts w:asciiTheme="minorHAnsi" w:hAnsiTheme="minorHAnsi"/>
          <w:sz w:val="22"/>
          <w:szCs w:val="22"/>
        </w:rPr>
        <w:t xml:space="preserve">for </w:t>
      </w:r>
      <w:r w:rsidR="00FC04FF" w:rsidRPr="00EB3896">
        <w:rPr>
          <w:rFonts w:asciiTheme="minorHAnsi" w:hAnsiTheme="minorHAnsi"/>
          <w:sz w:val="22"/>
          <w:szCs w:val="22"/>
        </w:rPr>
        <w:t>scanning finishers</w:t>
      </w:r>
    </w:p>
    <w:p w:rsidR="003A5F54" w:rsidRPr="00EB3896" w:rsidRDefault="003A5F54" w:rsidP="00FC04FF">
      <w:pPr>
        <w:spacing w:before="0" w:line="240" w:lineRule="auto"/>
        <w:ind w:right="-330"/>
        <w:rPr>
          <w:rFonts w:asciiTheme="minorHAnsi" w:hAnsiTheme="minorHAnsi"/>
          <w:sz w:val="22"/>
          <w:szCs w:val="22"/>
        </w:rPr>
      </w:pPr>
      <w:r>
        <w:rPr>
          <w:rFonts w:asciiTheme="minorHAnsi" w:hAnsiTheme="minorHAnsi"/>
          <w:sz w:val="22"/>
          <w:szCs w:val="22"/>
        </w:rPr>
        <w:t>AND TWO FOLK (one with Lucy) whose names I didn’t catch but who kindly helped us scan the finishers</w:t>
      </w:r>
    </w:p>
    <w:p w:rsidR="00FC04FF" w:rsidRPr="00EB3896" w:rsidRDefault="00FC04FF" w:rsidP="00FC04FF">
      <w:pPr>
        <w:spacing w:before="0" w:line="240" w:lineRule="auto"/>
        <w:ind w:right="-330"/>
        <w:rPr>
          <w:rFonts w:asciiTheme="minorHAnsi" w:hAnsiTheme="minorHAnsi"/>
          <w:sz w:val="22"/>
          <w:szCs w:val="22"/>
        </w:rPr>
      </w:pPr>
      <w:r w:rsidRPr="00EB3896">
        <w:rPr>
          <w:rFonts w:asciiTheme="minorHAnsi" w:hAnsiTheme="minorHAnsi"/>
          <w:sz w:val="22"/>
          <w:szCs w:val="22"/>
        </w:rPr>
        <w:t xml:space="preserve">Rebecca </w:t>
      </w:r>
      <w:r w:rsidR="003A5F54">
        <w:rPr>
          <w:rFonts w:asciiTheme="minorHAnsi" w:hAnsiTheme="minorHAnsi"/>
          <w:sz w:val="22"/>
          <w:szCs w:val="22"/>
        </w:rPr>
        <w:t xml:space="preserve">Mon-W </w:t>
      </w:r>
      <w:r w:rsidR="00DB3CB7">
        <w:rPr>
          <w:rFonts w:asciiTheme="minorHAnsi" w:hAnsiTheme="minorHAnsi"/>
          <w:sz w:val="22"/>
          <w:szCs w:val="22"/>
        </w:rPr>
        <w:t xml:space="preserve">and </w:t>
      </w:r>
      <w:r w:rsidR="008D7604">
        <w:rPr>
          <w:rFonts w:asciiTheme="minorHAnsi" w:hAnsiTheme="minorHAnsi"/>
          <w:sz w:val="22"/>
          <w:szCs w:val="22"/>
        </w:rPr>
        <w:t>Val Kerr</w:t>
      </w:r>
      <w:r w:rsidRPr="00EB3896">
        <w:rPr>
          <w:rFonts w:asciiTheme="minorHAnsi" w:hAnsiTheme="minorHAnsi"/>
          <w:sz w:val="22"/>
          <w:szCs w:val="22"/>
        </w:rPr>
        <w:t xml:space="preserve"> for registration</w:t>
      </w:r>
      <w:r w:rsidR="00DB3CB7">
        <w:rPr>
          <w:rFonts w:asciiTheme="minorHAnsi" w:hAnsiTheme="minorHAnsi"/>
          <w:sz w:val="22"/>
          <w:szCs w:val="22"/>
        </w:rPr>
        <w:t xml:space="preserve"> and finish duties</w:t>
      </w:r>
    </w:p>
    <w:p w:rsidR="00FC04FF" w:rsidRDefault="00FC04FF" w:rsidP="00FC04FF">
      <w:pPr>
        <w:spacing w:before="0" w:line="240" w:lineRule="auto"/>
        <w:ind w:right="-330"/>
        <w:rPr>
          <w:rFonts w:asciiTheme="minorHAnsi" w:hAnsiTheme="minorHAnsi"/>
          <w:sz w:val="22"/>
          <w:szCs w:val="22"/>
        </w:rPr>
      </w:pPr>
      <w:r w:rsidRPr="00EB3896">
        <w:rPr>
          <w:rFonts w:asciiTheme="minorHAnsi" w:hAnsiTheme="minorHAnsi"/>
          <w:sz w:val="22"/>
          <w:szCs w:val="22"/>
        </w:rPr>
        <w:t xml:space="preserve">A great team of marshals: </w:t>
      </w:r>
      <w:r w:rsidR="003A5F54">
        <w:rPr>
          <w:rFonts w:asciiTheme="minorHAnsi" w:hAnsiTheme="minorHAnsi"/>
          <w:sz w:val="22"/>
          <w:szCs w:val="22"/>
        </w:rPr>
        <w:t>Paul Carman</w:t>
      </w:r>
      <w:r w:rsidRPr="00EB3896">
        <w:rPr>
          <w:rFonts w:asciiTheme="minorHAnsi" w:hAnsiTheme="minorHAnsi"/>
          <w:sz w:val="22"/>
          <w:szCs w:val="22"/>
        </w:rPr>
        <w:t xml:space="preserve">, </w:t>
      </w:r>
      <w:r w:rsidR="00DB3CB7">
        <w:rPr>
          <w:rFonts w:asciiTheme="minorHAnsi" w:hAnsiTheme="minorHAnsi"/>
          <w:sz w:val="22"/>
          <w:szCs w:val="22"/>
        </w:rPr>
        <w:t>Alison Bennett</w:t>
      </w:r>
      <w:r w:rsidRPr="00EB3896">
        <w:rPr>
          <w:rFonts w:asciiTheme="minorHAnsi" w:hAnsiTheme="minorHAnsi"/>
          <w:sz w:val="22"/>
          <w:szCs w:val="22"/>
        </w:rPr>
        <w:t xml:space="preserve">, Paul Stephenson, </w:t>
      </w:r>
      <w:r w:rsidR="00DB3CB7">
        <w:rPr>
          <w:rFonts w:asciiTheme="minorHAnsi" w:hAnsiTheme="minorHAnsi"/>
          <w:sz w:val="22"/>
          <w:szCs w:val="22"/>
        </w:rPr>
        <w:t>Christine Reilly</w:t>
      </w:r>
      <w:r w:rsidRPr="00EB3896">
        <w:rPr>
          <w:rFonts w:asciiTheme="minorHAnsi" w:hAnsiTheme="minorHAnsi"/>
          <w:sz w:val="22"/>
          <w:szCs w:val="22"/>
        </w:rPr>
        <w:t xml:space="preserve">, </w:t>
      </w:r>
      <w:r w:rsidR="00DB3CB7">
        <w:rPr>
          <w:rFonts w:asciiTheme="minorHAnsi" w:hAnsiTheme="minorHAnsi"/>
          <w:sz w:val="22"/>
          <w:szCs w:val="22"/>
        </w:rPr>
        <w:t>Lizzie Reilly, Val Kerr</w:t>
      </w:r>
      <w:r w:rsidR="003A5F54">
        <w:rPr>
          <w:rFonts w:asciiTheme="minorHAnsi" w:hAnsiTheme="minorHAnsi"/>
          <w:sz w:val="22"/>
          <w:szCs w:val="22"/>
        </w:rPr>
        <w:t>, Lawrence Basham, Nick Pearce and Martin Archer</w:t>
      </w:r>
    </w:p>
    <w:p w:rsidR="003A5F54" w:rsidRPr="00EB3896" w:rsidRDefault="003A5F54" w:rsidP="00FC04FF">
      <w:pPr>
        <w:spacing w:before="0" w:line="240" w:lineRule="auto"/>
        <w:ind w:right="-330"/>
        <w:rPr>
          <w:rFonts w:asciiTheme="minorHAnsi" w:hAnsiTheme="minorHAnsi"/>
          <w:sz w:val="22"/>
          <w:szCs w:val="22"/>
        </w:rPr>
      </w:pPr>
      <w:proofErr w:type="spellStart"/>
      <w:r w:rsidRPr="00DB3CB7">
        <w:rPr>
          <w:rFonts w:asciiTheme="minorHAnsi" w:hAnsiTheme="minorHAnsi"/>
          <w:sz w:val="22"/>
          <w:szCs w:val="22"/>
        </w:rPr>
        <w:t>Outi</w:t>
      </w:r>
      <w:proofErr w:type="spellEnd"/>
      <w:r w:rsidRPr="00DB3CB7">
        <w:rPr>
          <w:rFonts w:asciiTheme="minorHAnsi" w:hAnsiTheme="minorHAnsi"/>
          <w:sz w:val="22"/>
          <w:szCs w:val="22"/>
        </w:rPr>
        <w:t xml:space="preserve"> </w:t>
      </w:r>
      <w:proofErr w:type="spellStart"/>
      <w:r w:rsidRPr="00DB3CB7">
        <w:rPr>
          <w:rFonts w:asciiTheme="minorHAnsi" w:hAnsiTheme="minorHAnsi"/>
          <w:sz w:val="22"/>
          <w:szCs w:val="22"/>
        </w:rPr>
        <w:t>Kamarainen</w:t>
      </w:r>
      <w:proofErr w:type="spellEnd"/>
      <w:r>
        <w:rPr>
          <w:rFonts w:asciiTheme="minorHAnsi" w:hAnsiTheme="minorHAnsi"/>
          <w:sz w:val="22"/>
          <w:szCs w:val="22"/>
        </w:rPr>
        <w:t xml:space="preserve"> and Dan Wilkinson for offering general support</w:t>
      </w:r>
    </w:p>
    <w:p w:rsidR="00FC04FF" w:rsidRDefault="008D7604" w:rsidP="00FC04FF">
      <w:pPr>
        <w:spacing w:before="0" w:line="240" w:lineRule="auto"/>
        <w:ind w:right="-330"/>
        <w:rPr>
          <w:rFonts w:asciiTheme="minorHAnsi" w:hAnsiTheme="minorHAnsi"/>
          <w:sz w:val="22"/>
          <w:szCs w:val="22"/>
        </w:rPr>
      </w:pPr>
      <w:r>
        <w:rPr>
          <w:rFonts w:asciiTheme="minorHAnsi" w:hAnsiTheme="minorHAnsi"/>
          <w:sz w:val="22"/>
          <w:szCs w:val="22"/>
        </w:rPr>
        <w:t>Rob King</w:t>
      </w:r>
      <w:r w:rsidR="00FC04FF" w:rsidRPr="00EB3896">
        <w:rPr>
          <w:rFonts w:asciiTheme="minorHAnsi" w:hAnsiTheme="minorHAnsi"/>
          <w:sz w:val="22"/>
          <w:szCs w:val="22"/>
        </w:rPr>
        <w:t xml:space="preserve"> for first aid cover (not needed)</w:t>
      </w:r>
      <w:r w:rsidR="00DB3CB7">
        <w:rPr>
          <w:rFonts w:asciiTheme="minorHAnsi" w:hAnsiTheme="minorHAnsi"/>
          <w:sz w:val="22"/>
          <w:szCs w:val="22"/>
        </w:rPr>
        <w:t xml:space="preserve"> </w:t>
      </w:r>
      <w:r>
        <w:rPr>
          <w:rFonts w:asciiTheme="minorHAnsi" w:hAnsiTheme="minorHAnsi"/>
          <w:sz w:val="22"/>
          <w:szCs w:val="22"/>
        </w:rPr>
        <w:t>and marshalling (much needed)</w:t>
      </w:r>
    </w:p>
    <w:p w:rsidR="008D7604" w:rsidRPr="00EB3896" w:rsidRDefault="008D7604" w:rsidP="00FC04FF">
      <w:pPr>
        <w:spacing w:before="0" w:line="240" w:lineRule="auto"/>
        <w:ind w:right="-330"/>
        <w:rPr>
          <w:rFonts w:asciiTheme="minorHAnsi" w:hAnsiTheme="minorHAnsi"/>
          <w:sz w:val="22"/>
          <w:szCs w:val="22"/>
        </w:rPr>
      </w:pPr>
    </w:p>
    <w:p w:rsidR="00FC04FF" w:rsidRPr="00EB3896" w:rsidRDefault="00FC04FF" w:rsidP="00FC04FF">
      <w:pPr>
        <w:spacing w:before="0" w:line="240" w:lineRule="auto"/>
        <w:ind w:right="-330"/>
        <w:rPr>
          <w:rFonts w:asciiTheme="minorHAnsi" w:hAnsiTheme="minorHAnsi"/>
          <w:sz w:val="22"/>
          <w:szCs w:val="22"/>
        </w:rPr>
      </w:pPr>
      <w:r w:rsidRPr="00EB3896">
        <w:rPr>
          <w:rFonts w:asciiTheme="minorHAnsi" w:hAnsiTheme="minorHAnsi"/>
          <w:sz w:val="22"/>
          <w:szCs w:val="22"/>
        </w:rPr>
        <w:t>White Wells café for their support of the event</w:t>
      </w:r>
    </w:p>
    <w:p w:rsidR="00FC04FF" w:rsidRPr="00EB3896" w:rsidRDefault="00FC04FF" w:rsidP="00FC04FF">
      <w:pPr>
        <w:spacing w:before="0" w:line="240" w:lineRule="auto"/>
        <w:ind w:right="-330"/>
        <w:rPr>
          <w:rFonts w:asciiTheme="minorHAnsi" w:hAnsiTheme="minorHAnsi"/>
          <w:sz w:val="22"/>
          <w:szCs w:val="22"/>
        </w:rPr>
      </w:pPr>
    </w:p>
    <w:p w:rsidR="00DB3CB7" w:rsidRDefault="00FC04FF" w:rsidP="008D7604">
      <w:pPr>
        <w:spacing w:before="0" w:line="240" w:lineRule="auto"/>
        <w:ind w:right="-330"/>
        <w:rPr>
          <w:rFonts w:asciiTheme="minorHAnsi" w:hAnsiTheme="minorHAnsi"/>
          <w:sz w:val="22"/>
          <w:szCs w:val="22"/>
        </w:rPr>
      </w:pPr>
      <w:r w:rsidRPr="00EB3896">
        <w:rPr>
          <w:rFonts w:asciiTheme="minorHAnsi" w:hAnsiTheme="minorHAnsi"/>
          <w:sz w:val="22"/>
          <w:szCs w:val="22"/>
        </w:rPr>
        <w:t xml:space="preserve">And </w:t>
      </w:r>
      <w:r w:rsidR="00DB3CB7">
        <w:rPr>
          <w:rFonts w:asciiTheme="minorHAnsi" w:hAnsiTheme="minorHAnsi"/>
          <w:sz w:val="22"/>
          <w:szCs w:val="22"/>
        </w:rPr>
        <w:t xml:space="preserve">ONCE AGAIN </w:t>
      </w:r>
      <w:r w:rsidRPr="00EB3896">
        <w:rPr>
          <w:rFonts w:asciiTheme="minorHAnsi" w:hAnsiTheme="minorHAnsi"/>
          <w:sz w:val="22"/>
          <w:szCs w:val="22"/>
        </w:rPr>
        <w:t xml:space="preserve">absolutely enormous thanks to </w:t>
      </w:r>
      <w:proofErr w:type="spellStart"/>
      <w:r w:rsidRPr="00EB3896">
        <w:rPr>
          <w:rFonts w:asciiTheme="minorHAnsi" w:hAnsiTheme="minorHAnsi"/>
          <w:sz w:val="22"/>
          <w:szCs w:val="22"/>
        </w:rPr>
        <w:t>Triss</w:t>
      </w:r>
      <w:proofErr w:type="spellEnd"/>
      <w:r w:rsidRPr="00EB3896">
        <w:rPr>
          <w:rFonts w:asciiTheme="minorHAnsi" w:hAnsiTheme="minorHAnsi"/>
          <w:sz w:val="22"/>
          <w:szCs w:val="22"/>
        </w:rPr>
        <w:t xml:space="preserve"> Kenny for implementing </w:t>
      </w:r>
      <w:r w:rsidR="003A5F54">
        <w:rPr>
          <w:rFonts w:asciiTheme="minorHAnsi" w:hAnsiTheme="minorHAnsi"/>
          <w:sz w:val="22"/>
          <w:szCs w:val="22"/>
        </w:rPr>
        <w:t>the</w:t>
      </w:r>
      <w:r w:rsidRPr="00EB3896">
        <w:rPr>
          <w:rFonts w:asciiTheme="minorHAnsi" w:hAnsiTheme="minorHAnsi"/>
          <w:sz w:val="22"/>
          <w:szCs w:val="22"/>
        </w:rPr>
        <w:t xml:space="preserve"> electronic timing system. </w:t>
      </w:r>
    </w:p>
    <w:p w:rsidR="003A5F54" w:rsidRDefault="003A5F54" w:rsidP="008D7604">
      <w:pPr>
        <w:spacing w:before="0" w:line="240" w:lineRule="auto"/>
        <w:ind w:right="-330"/>
        <w:rPr>
          <w:rFonts w:asciiTheme="minorHAnsi" w:hAnsiTheme="minorHAnsi"/>
          <w:sz w:val="22"/>
          <w:szCs w:val="22"/>
        </w:rPr>
      </w:pPr>
    </w:p>
    <w:p w:rsidR="003A5F54" w:rsidRPr="00EB3896" w:rsidRDefault="003A5F54" w:rsidP="008D7604">
      <w:pPr>
        <w:spacing w:before="0" w:line="240" w:lineRule="auto"/>
        <w:ind w:right="-330"/>
        <w:rPr>
          <w:rFonts w:asciiTheme="minorHAnsi" w:hAnsiTheme="minorHAnsi"/>
          <w:sz w:val="22"/>
          <w:szCs w:val="22"/>
        </w:rPr>
      </w:pPr>
      <w:r>
        <w:rPr>
          <w:rFonts w:asciiTheme="minorHAnsi" w:hAnsiTheme="minorHAnsi"/>
          <w:sz w:val="22"/>
          <w:szCs w:val="22"/>
        </w:rPr>
        <w:t xml:space="preserve">I think the two different finishes for the 1m and 2m relay was a good change – but it did mean that we had a couple of folk who didn’t go through the funnel… which played havoc with the results! This meant that </w:t>
      </w:r>
      <w:proofErr w:type="spellStart"/>
      <w:r>
        <w:rPr>
          <w:rFonts w:asciiTheme="minorHAnsi" w:hAnsiTheme="minorHAnsi"/>
          <w:sz w:val="22"/>
          <w:szCs w:val="22"/>
        </w:rPr>
        <w:t>Triss</w:t>
      </w:r>
      <w:proofErr w:type="spellEnd"/>
      <w:r>
        <w:rPr>
          <w:rFonts w:asciiTheme="minorHAnsi" w:hAnsiTheme="minorHAnsi"/>
          <w:sz w:val="22"/>
          <w:szCs w:val="22"/>
        </w:rPr>
        <w:t xml:space="preserve"> had to go through the backup results (photos with times) by hand</w:t>
      </w:r>
      <w:r w:rsidR="00D65961">
        <w:rPr>
          <w:rFonts w:asciiTheme="minorHAnsi" w:hAnsiTheme="minorHAnsi"/>
          <w:sz w:val="22"/>
          <w:szCs w:val="22"/>
        </w:rPr>
        <w:t xml:space="preserve">… so we need to make sure that every finisher goes through the funnel next year… </w:t>
      </w:r>
    </w:p>
    <w:p w:rsidR="00FC04FF" w:rsidRPr="00EB3896" w:rsidRDefault="00FC04FF" w:rsidP="00FC04FF">
      <w:pPr>
        <w:spacing w:before="0" w:line="240" w:lineRule="auto"/>
        <w:ind w:right="-330"/>
        <w:rPr>
          <w:rFonts w:asciiTheme="minorHAnsi" w:hAnsiTheme="minorHAnsi"/>
          <w:sz w:val="22"/>
          <w:szCs w:val="22"/>
        </w:rPr>
      </w:pPr>
    </w:p>
    <w:p w:rsidR="003A5F54" w:rsidRDefault="00FC04FF" w:rsidP="00DB3CB7">
      <w:pPr>
        <w:spacing w:before="0" w:line="240" w:lineRule="auto"/>
        <w:ind w:right="-330"/>
        <w:rPr>
          <w:rFonts w:asciiTheme="minorHAnsi" w:hAnsiTheme="minorHAnsi"/>
          <w:sz w:val="22"/>
          <w:szCs w:val="22"/>
        </w:rPr>
      </w:pPr>
      <w:r w:rsidRPr="00EB3896">
        <w:rPr>
          <w:rFonts w:asciiTheme="minorHAnsi" w:hAnsiTheme="minorHAnsi"/>
          <w:sz w:val="22"/>
          <w:szCs w:val="22"/>
        </w:rPr>
        <w:t xml:space="preserve">Finally, thanks to all runners for supporting the event – please do return next year for another beautiful evening of racing over Ilkley moor. </w:t>
      </w:r>
    </w:p>
    <w:p w:rsidR="003A5F54" w:rsidRDefault="003A5F54" w:rsidP="00DB3CB7">
      <w:pPr>
        <w:spacing w:before="0" w:line="240" w:lineRule="auto"/>
        <w:ind w:right="-330"/>
        <w:rPr>
          <w:rFonts w:asciiTheme="minorHAnsi" w:hAnsiTheme="minorHAnsi"/>
          <w:sz w:val="22"/>
          <w:szCs w:val="22"/>
        </w:rPr>
      </w:pPr>
    </w:p>
    <w:p w:rsidR="003A5F54" w:rsidRDefault="003A5F54" w:rsidP="00DB3CB7">
      <w:pPr>
        <w:spacing w:before="0" w:line="240" w:lineRule="auto"/>
        <w:ind w:right="-330"/>
        <w:rPr>
          <w:rFonts w:asciiTheme="minorHAnsi" w:hAnsiTheme="minorHAnsi"/>
          <w:sz w:val="22"/>
          <w:szCs w:val="22"/>
        </w:rPr>
      </w:pPr>
      <w:r>
        <w:rPr>
          <w:rFonts w:asciiTheme="minorHAnsi" w:hAnsiTheme="minorHAnsi"/>
          <w:sz w:val="22"/>
          <w:szCs w:val="22"/>
        </w:rPr>
        <w:t xml:space="preserve">I think </w:t>
      </w:r>
      <w:proofErr w:type="spellStart"/>
      <w:r>
        <w:rPr>
          <w:rFonts w:asciiTheme="minorHAnsi" w:hAnsiTheme="minorHAnsi"/>
          <w:sz w:val="22"/>
          <w:szCs w:val="22"/>
        </w:rPr>
        <w:t>Boff</w:t>
      </w:r>
      <w:proofErr w:type="spellEnd"/>
      <w:r>
        <w:rPr>
          <w:rFonts w:asciiTheme="minorHAnsi" w:hAnsiTheme="minorHAnsi"/>
          <w:sz w:val="22"/>
          <w:szCs w:val="22"/>
        </w:rPr>
        <w:t xml:space="preserve"> was absolutely right went he said that it would be easy to start forgetting Will after such a long time following his death. It’s fantastic that this event helps keeps Will’s memory alive in such a meaningful way.</w:t>
      </w:r>
    </w:p>
    <w:p w:rsidR="003A5F54" w:rsidRPr="00EB3896" w:rsidRDefault="003A5F54" w:rsidP="00DB3CB7">
      <w:pPr>
        <w:spacing w:before="0" w:line="240" w:lineRule="auto"/>
        <w:ind w:right="-330"/>
        <w:rPr>
          <w:rFonts w:asciiTheme="minorHAnsi" w:hAnsiTheme="minorHAnsi"/>
          <w:sz w:val="22"/>
          <w:szCs w:val="22"/>
        </w:rPr>
      </w:pPr>
    </w:p>
    <w:p w:rsidR="002210BD" w:rsidRDefault="00FC04FF" w:rsidP="00FC04FF">
      <w:pPr>
        <w:spacing w:before="0" w:line="240" w:lineRule="auto"/>
        <w:ind w:right="-330"/>
        <w:rPr>
          <w:rFonts w:asciiTheme="minorHAnsi" w:hAnsiTheme="minorHAnsi"/>
          <w:sz w:val="22"/>
          <w:szCs w:val="22"/>
        </w:rPr>
      </w:pPr>
      <w:r w:rsidRPr="00EB3896">
        <w:rPr>
          <w:rFonts w:asciiTheme="minorHAnsi" w:hAnsiTheme="minorHAnsi"/>
          <w:sz w:val="22"/>
          <w:szCs w:val="22"/>
        </w:rPr>
        <w:t xml:space="preserve">Thanks again to everyone – I look forward to </w:t>
      </w:r>
      <w:r w:rsidR="002210BD">
        <w:rPr>
          <w:rFonts w:asciiTheme="minorHAnsi" w:hAnsiTheme="minorHAnsi"/>
          <w:sz w:val="22"/>
          <w:szCs w:val="22"/>
        </w:rPr>
        <w:t>seeing everyone again next year.</w:t>
      </w:r>
    </w:p>
    <w:p w:rsidR="002210BD" w:rsidRPr="00EB3896" w:rsidRDefault="002210BD" w:rsidP="00FC04FF">
      <w:pPr>
        <w:spacing w:before="0" w:line="240" w:lineRule="auto"/>
        <w:ind w:right="-330"/>
        <w:rPr>
          <w:rFonts w:asciiTheme="minorHAnsi" w:hAnsiTheme="minorHAnsi"/>
          <w:sz w:val="22"/>
          <w:szCs w:val="22"/>
        </w:rPr>
      </w:pPr>
    </w:p>
    <w:p w:rsidR="00FC04FF" w:rsidRPr="00EB3896" w:rsidRDefault="00FC04FF" w:rsidP="00FC04FF">
      <w:pPr>
        <w:spacing w:before="0" w:line="240" w:lineRule="auto"/>
        <w:ind w:right="-330"/>
        <w:rPr>
          <w:rFonts w:asciiTheme="minorHAnsi" w:hAnsiTheme="minorHAnsi"/>
          <w:b/>
          <w:sz w:val="22"/>
          <w:szCs w:val="22"/>
        </w:rPr>
      </w:pPr>
      <w:r w:rsidRPr="00EB3896">
        <w:rPr>
          <w:rFonts w:asciiTheme="minorHAnsi" w:hAnsiTheme="minorHAnsi"/>
          <w:b/>
          <w:sz w:val="22"/>
          <w:szCs w:val="22"/>
        </w:rPr>
        <w:t>Mark Mon-Williams</w:t>
      </w:r>
    </w:p>
    <w:p w:rsidR="00FC04FF" w:rsidRDefault="00FC04FF" w:rsidP="00F35C68">
      <w:pPr>
        <w:jc w:val="center"/>
        <w:rPr>
          <w:b/>
        </w:rPr>
      </w:pPr>
    </w:p>
    <w:p w:rsidR="00FC04FF" w:rsidRDefault="00FC04FF" w:rsidP="00F35C68">
      <w:pPr>
        <w:jc w:val="center"/>
        <w:rPr>
          <w:b/>
        </w:rPr>
      </w:pPr>
    </w:p>
    <w:p w:rsidR="00FC04FF" w:rsidRDefault="00FC04FF" w:rsidP="00F35C68">
      <w:pPr>
        <w:jc w:val="center"/>
        <w:rPr>
          <w:b/>
        </w:rPr>
      </w:pPr>
    </w:p>
    <w:p w:rsidR="00FC04FF" w:rsidRDefault="00FC04FF" w:rsidP="00F35C68">
      <w:pPr>
        <w:jc w:val="center"/>
        <w:rPr>
          <w:b/>
        </w:rPr>
      </w:pPr>
    </w:p>
    <w:p w:rsidR="005A52BF" w:rsidRDefault="00C33084" w:rsidP="00F35C68">
      <w:pPr>
        <w:jc w:val="center"/>
        <w:rPr>
          <w:b/>
        </w:rPr>
      </w:pPr>
      <w:r>
        <w:rPr>
          <w:b/>
        </w:rPr>
        <w:lastRenderedPageBreak/>
        <w:t>2 mile relay t</w:t>
      </w:r>
      <w:r w:rsidR="005A52BF" w:rsidRPr="00F35C68">
        <w:rPr>
          <w:b/>
        </w:rPr>
        <w:t>eam results</w:t>
      </w:r>
      <w:bookmarkStart w:id="0" w:name="_GoBack"/>
      <w:bookmarkEnd w:id="0"/>
    </w:p>
    <w:p w:rsidR="00C33084" w:rsidRDefault="00C33084" w:rsidP="00F35C68">
      <w:pPr>
        <w:jc w:val="center"/>
        <w:rPr>
          <w:b/>
        </w:rPr>
      </w:pPr>
    </w:p>
    <w:p w:rsidR="00C33084" w:rsidRPr="00F35C68" w:rsidRDefault="00C33084" w:rsidP="00C33084">
      <w:pPr>
        <w:spacing w:before="0" w:line="240" w:lineRule="auto"/>
        <w:rPr>
          <w:b/>
        </w:rPr>
      </w:pPr>
      <w:r>
        <w:rPr>
          <w:b/>
        </w:rPr>
        <w:t>Open</w:t>
      </w:r>
      <w:r w:rsidRPr="00C33084">
        <w:rPr>
          <w:b/>
        </w:rPr>
        <w:t xml:space="preserve"> teams</w:t>
      </w:r>
    </w:p>
    <w:p w:rsidR="005A52BF" w:rsidRDefault="005A52BF" w:rsidP="00261129">
      <w:pPr>
        <w:spacing w:before="0" w:line="240" w:lineRule="auto"/>
      </w:pPr>
    </w:p>
    <w:tbl>
      <w:tblPr>
        <w:tblStyle w:val="TableGrid"/>
        <w:tblW w:w="5369" w:type="dxa"/>
        <w:tblLook w:val="04A0" w:firstRow="1" w:lastRow="0" w:firstColumn="1" w:lastColumn="0" w:noHBand="0" w:noVBand="1"/>
      </w:tblPr>
      <w:tblGrid>
        <w:gridCol w:w="1450"/>
        <w:gridCol w:w="2742"/>
        <w:gridCol w:w="1177"/>
      </w:tblGrid>
      <w:tr w:rsidR="00C33084" w:rsidRPr="00B24995" w:rsidTr="00C33084">
        <w:trPr>
          <w:trHeight w:val="255"/>
        </w:trPr>
        <w:tc>
          <w:tcPr>
            <w:tcW w:w="1450"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team_number</w:t>
            </w:r>
            <w:proofErr w:type="spellEnd"/>
          </w:p>
        </w:tc>
        <w:tc>
          <w:tcPr>
            <w:tcW w:w="2742"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team_name</w:t>
            </w:r>
            <w:proofErr w:type="spellEnd"/>
          </w:p>
        </w:tc>
        <w:tc>
          <w:tcPr>
            <w:tcW w:w="1177"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finish_time</w:t>
            </w:r>
            <w:proofErr w:type="spellEnd"/>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4</w:t>
            </w:r>
          </w:p>
        </w:tc>
        <w:tc>
          <w:tcPr>
            <w:tcW w:w="2742" w:type="dxa"/>
            <w:noWrap/>
            <w:hideMark/>
          </w:tcPr>
          <w:p w:rsidR="00C33084" w:rsidRPr="00B24995" w:rsidRDefault="00C33084" w:rsidP="008D7604">
            <w:pPr>
              <w:rPr>
                <w:rFonts w:ascii="Arial" w:eastAsia="Times New Roman" w:hAnsi="Arial" w:cs="Arial"/>
                <w:sz w:val="20"/>
                <w:szCs w:val="20"/>
              </w:rPr>
            </w:pPr>
            <w:r>
              <w:rPr>
                <w:rFonts w:ascii="Arial" w:eastAsia="Times New Roman" w:hAnsi="Arial" w:cs="Arial"/>
                <w:sz w:val="20"/>
                <w:szCs w:val="20"/>
              </w:rPr>
              <w:t xml:space="preserve">Ilkley Harrier </w:t>
            </w:r>
            <w:r w:rsidRPr="00B24995">
              <w:rPr>
                <w:rFonts w:ascii="Arial" w:eastAsia="Times New Roman" w:hAnsi="Arial" w:cs="Arial"/>
                <w:sz w:val="20"/>
                <w:szCs w:val="20"/>
              </w:rPr>
              <w:t>Fancy Pants</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00:44:28</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8</w:t>
            </w:r>
          </w:p>
        </w:tc>
        <w:tc>
          <w:tcPr>
            <w:tcW w:w="2742"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Pudsey</w:t>
            </w:r>
            <w:proofErr w:type="spellEnd"/>
            <w:r w:rsidRPr="00B24995">
              <w:rPr>
                <w:rFonts w:ascii="Arial" w:eastAsia="Times New Roman" w:hAnsi="Arial" w:cs="Arial"/>
                <w:sz w:val="20"/>
                <w:szCs w:val="20"/>
              </w:rPr>
              <w:t xml:space="preserve"> and </w:t>
            </w:r>
            <w:proofErr w:type="spellStart"/>
            <w:r w:rsidRPr="00B24995">
              <w:rPr>
                <w:rFonts w:ascii="Arial" w:eastAsia="Times New Roman" w:hAnsi="Arial" w:cs="Arial"/>
                <w:sz w:val="20"/>
                <w:szCs w:val="20"/>
              </w:rPr>
              <w:t>Bramley</w:t>
            </w:r>
            <w:proofErr w:type="spellEnd"/>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00:44:54</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12</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Settle Sloths</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00:47:44</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20</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Eaten Alive</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00:48:52</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3</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Leeds City Mixed-Up</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00:49:04</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16</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The Stranglers</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00:51:40</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6</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 xml:space="preserve">Save 300 000 </w:t>
            </w:r>
            <w:proofErr w:type="spellStart"/>
            <w:r w:rsidRPr="00B24995">
              <w:rPr>
                <w:rFonts w:ascii="Arial" w:eastAsia="Times New Roman" w:hAnsi="Arial" w:cs="Arial"/>
                <w:sz w:val="20"/>
                <w:szCs w:val="20"/>
              </w:rPr>
              <w:t>Restaveks</w:t>
            </w:r>
            <w:proofErr w:type="spellEnd"/>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00:52:40</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17</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 xml:space="preserve">Abbey </w:t>
            </w:r>
            <w:proofErr w:type="spellStart"/>
            <w:r w:rsidRPr="00B24995">
              <w:rPr>
                <w:rFonts w:ascii="Arial" w:eastAsia="Times New Roman" w:hAnsi="Arial" w:cs="Arial"/>
                <w:sz w:val="20"/>
                <w:szCs w:val="20"/>
              </w:rPr>
              <w:t>Abbey</w:t>
            </w:r>
            <w:proofErr w:type="spellEnd"/>
            <w:r w:rsidRPr="00B24995">
              <w:rPr>
                <w:rFonts w:ascii="Arial" w:eastAsia="Times New Roman" w:hAnsi="Arial" w:cs="Arial"/>
                <w:sz w:val="20"/>
                <w:szCs w:val="20"/>
              </w:rPr>
              <w:t xml:space="preserve"> </w:t>
            </w:r>
            <w:proofErr w:type="spellStart"/>
            <w:r w:rsidRPr="00B24995">
              <w:rPr>
                <w:rFonts w:ascii="Arial" w:eastAsia="Times New Roman" w:hAnsi="Arial" w:cs="Arial"/>
                <w:sz w:val="20"/>
                <w:szCs w:val="20"/>
              </w:rPr>
              <w:t>Abb'it</w:t>
            </w:r>
            <w:proofErr w:type="spellEnd"/>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00:53:04</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7</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Spot us if you can</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00:53:25</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13</w:t>
            </w:r>
          </w:p>
        </w:tc>
        <w:tc>
          <w:tcPr>
            <w:tcW w:w="2742"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Pudsey</w:t>
            </w:r>
            <w:proofErr w:type="spellEnd"/>
            <w:r w:rsidRPr="00B24995">
              <w:rPr>
                <w:rFonts w:ascii="Arial" w:eastAsia="Times New Roman" w:hAnsi="Arial" w:cs="Arial"/>
                <w:sz w:val="20"/>
                <w:szCs w:val="20"/>
              </w:rPr>
              <w:t xml:space="preserve"> and </w:t>
            </w:r>
            <w:proofErr w:type="spellStart"/>
            <w:r w:rsidRPr="00B24995">
              <w:rPr>
                <w:rFonts w:ascii="Arial" w:eastAsia="Times New Roman" w:hAnsi="Arial" w:cs="Arial"/>
                <w:sz w:val="20"/>
                <w:szCs w:val="20"/>
              </w:rPr>
              <w:t>Bramley</w:t>
            </w:r>
            <w:proofErr w:type="spellEnd"/>
            <w:r w:rsidRPr="00B24995">
              <w:rPr>
                <w:rFonts w:ascii="Arial" w:eastAsia="Times New Roman" w:hAnsi="Arial" w:cs="Arial"/>
                <w:sz w:val="20"/>
                <w:szCs w:val="20"/>
              </w:rPr>
              <w:t xml:space="preserve"> Codgers</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00:57:03</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21</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Anne and Ben x 2</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00:57:26</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11</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 xml:space="preserve">Team </w:t>
            </w:r>
            <w:proofErr w:type="spellStart"/>
            <w:r w:rsidRPr="00B24995">
              <w:rPr>
                <w:rFonts w:ascii="Arial" w:eastAsia="Times New Roman" w:hAnsi="Arial" w:cs="Arial"/>
                <w:sz w:val="20"/>
                <w:szCs w:val="20"/>
              </w:rPr>
              <w:t>Fellandale</w:t>
            </w:r>
            <w:proofErr w:type="spellEnd"/>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00:57:49</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14</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Team 14</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00:58:04</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15</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Settle Down</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01:00:25</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10</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Jam</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01:04:28</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2</w:t>
            </w:r>
          </w:p>
        </w:tc>
        <w:tc>
          <w:tcPr>
            <w:tcW w:w="2742"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Suicide Squad</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01:06:33</w:t>
            </w:r>
          </w:p>
        </w:tc>
      </w:tr>
      <w:tr w:rsidR="00C33084" w:rsidRPr="00B24995" w:rsidTr="00C33084">
        <w:trPr>
          <w:trHeight w:val="255"/>
        </w:trPr>
        <w:tc>
          <w:tcPr>
            <w:tcW w:w="145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9</w:t>
            </w:r>
          </w:p>
        </w:tc>
        <w:tc>
          <w:tcPr>
            <w:tcW w:w="2742"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Arla</w:t>
            </w:r>
            <w:proofErr w:type="spellEnd"/>
            <w:r w:rsidRPr="00B24995">
              <w:rPr>
                <w:rFonts w:ascii="Arial" w:eastAsia="Times New Roman" w:hAnsi="Arial" w:cs="Arial"/>
                <w:sz w:val="20"/>
                <w:szCs w:val="20"/>
              </w:rPr>
              <w:t xml:space="preserve"> Athletics</w:t>
            </w:r>
          </w:p>
        </w:tc>
        <w:tc>
          <w:tcPr>
            <w:tcW w:w="1177"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01:08:12</w:t>
            </w:r>
          </w:p>
        </w:tc>
      </w:tr>
    </w:tbl>
    <w:p w:rsidR="00261129" w:rsidRDefault="00261129" w:rsidP="00261129">
      <w:pPr>
        <w:spacing w:before="0" w:line="240" w:lineRule="auto"/>
      </w:pPr>
    </w:p>
    <w:p w:rsidR="00C33084" w:rsidRDefault="00C33084" w:rsidP="00261129">
      <w:pPr>
        <w:spacing w:before="0" w:line="240" w:lineRule="auto"/>
      </w:pPr>
    </w:p>
    <w:p w:rsidR="00C33084" w:rsidRPr="00C33084" w:rsidRDefault="00C33084" w:rsidP="00261129">
      <w:pPr>
        <w:spacing w:before="0" w:line="240" w:lineRule="auto"/>
        <w:rPr>
          <w:b/>
        </w:rPr>
      </w:pPr>
      <w:r w:rsidRPr="00C33084">
        <w:rPr>
          <w:b/>
        </w:rPr>
        <w:t>Female teams</w:t>
      </w:r>
    </w:p>
    <w:p w:rsidR="00C33084" w:rsidRDefault="00C33084" w:rsidP="00261129">
      <w:pPr>
        <w:spacing w:before="0" w:line="240" w:lineRule="auto"/>
      </w:pPr>
    </w:p>
    <w:tbl>
      <w:tblPr>
        <w:tblStyle w:val="TableGrid"/>
        <w:tblW w:w="5180" w:type="dxa"/>
        <w:tblLook w:val="04A0" w:firstRow="1" w:lastRow="0" w:firstColumn="1" w:lastColumn="0" w:noHBand="0" w:noVBand="1"/>
      </w:tblPr>
      <w:tblGrid>
        <w:gridCol w:w="1450"/>
        <w:gridCol w:w="2380"/>
        <w:gridCol w:w="1539"/>
        <w:gridCol w:w="1172"/>
      </w:tblGrid>
      <w:tr w:rsidR="00C33084" w:rsidRPr="00B24995" w:rsidTr="008D7604">
        <w:trPr>
          <w:trHeight w:val="255"/>
        </w:trPr>
        <w:tc>
          <w:tcPr>
            <w:tcW w:w="1340"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team_number</w:t>
            </w:r>
            <w:proofErr w:type="spellEnd"/>
          </w:p>
        </w:tc>
        <w:tc>
          <w:tcPr>
            <w:tcW w:w="2380"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team_name</w:t>
            </w:r>
            <w:proofErr w:type="spellEnd"/>
          </w:p>
        </w:tc>
        <w:tc>
          <w:tcPr>
            <w:tcW w:w="1440"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team_category</w:t>
            </w:r>
            <w:proofErr w:type="spellEnd"/>
          </w:p>
        </w:tc>
        <w:tc>
          <w:tcPr>
            <w:tcW w:w="1100" w:type="dxa"/>
            <w:noWrap/>
            <w:hideMark/>
          </w:tcPr>
          <w:p w:rsidR="00C33084" w:rsidRPr="00B24995" w:rsidRDefault="00C33084" w:rsidP="008D7604">
            <w:pPr>
              <w:rPr>
                <w:rFonts w:ascii="Arial" w:eastAsia="Times New Roman" w:hAnsi="Arial" w:cs="Arial"/>
                <w:sz w:val="20"/>
                <w:szCs w:val="20"/>
              </w:rPr>
            </w:pPr>
            <w:proofErr w:type="spellStart"/>
            <w:r w:rsidRPr="00B24995">
              <w:rPr>
                <w:rFonts w:ascii="Arial" w:eastAsia="Times New Roman" w:hAnsi="Arial" w:cs="Arial"/>
                <w:sz w:val="20"/>
                <w:szCs w:val="20"/>
              </w:rPr>
              <w:t>finish_time</w:t>
            </w:r>
            <w:proofErr w:type="spellEnd"/>
          </w:p>
        </w:tc>
      </w:tr>
      <w:tr w:rsidR="00C33084" w:rsidRPr="00B24995" w:rsidTr="008D7604">
        <w:trPr>
          <w:trHeight w:val="255"/>
        </w:trPr>
        <w:tc>
          <w:tcPr>
            <w:tcW w:w="134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18</w:t>
            </w:r>
          </w:p>
        </w:tc>
        <w:tc>
          <w:tcPr>
            <w:tcW w:w="238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 xml:space="preserve">The Yorkshire </w:t>
            </w:r>
            <w:proofErr w:type="spellStart"/>
            <w:r w:rsidRPr="00B24995">
              <w:rPr>
                <w:rFonts w:ascii="Arial" w:eastAsia="Times New Roman" w:hAnsi="Arial" w:cs="Arial"/>
                <w:sz w:val="20"/>
                <w:szCs w:val="20"/>
              </w:rPr>
              <w:t>Lassses</w:t>
            </w:r>
            <w:proofErr w:type="spellEnd"/>
          </w:p>
        </w:tc>
        <w:tc>
          <w:tcPr>
            <w:tcW w:w="144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FE</w:t>
            </w:r>
          </w:p>
        </w:tc>
        <w:tc>
          <w:tcPr>
            <w:tcW w:w="110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01:00:19</w:t>
            </w:r>
          </w:p>
        </w:tc>
      </w:tr>
      <w:tr w:rsidR="00C33084" w:rsidRPr="00B24995" w:rsidTr="008D7604">
        <w:trPr>
          <w:trHeight w:val="255"/>
        </w:trPr>
        <w:tc>
          <w:tcPr>
            <w:tcW w:w="134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w:t>
            </w:r>
          </w:p>
        </w:tc>
        <w:tc>
          <w:tcPr>
            <w:tcW w:w="238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Team 1</w:t>
            </w:r>
          </w:p>
        </w:tc>
        <w:tc>
          <w:tcPr>
            <w:tcW w:w="144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FE</w:t>
            </w:r>
          </w:p>
        </w:tc>
        <w:tc>
          <w:tcPr>
            <w:tcW w:w="110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01:02:05</w:t>
            </w:r>
          </w:p>
        </w:tc>
      </w:tr>
      <w:tr w:rsidR="00C33084" w:rsidRPr="00B24995" w:rsidTr="008D7604">
        <w:trPr>
          <w:trHeight w:val="255"/>
        </w:trPr>
        <w:tc>
          <w:tcPr>
            <w:tcW w:w="134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19</w:t>
            </w:r>
          </w:p>
        </w:tc>
        <w:tc>
          <w:tcPr>
            <w:tcW w:w="238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The Alternative Book Club</w:t>
            </w:r>
          </w:p>
        </w:tc>
        <w:tc>
          <w:tcPr>
            <w:tcW w:w="144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FE</w:t>
            </w:r>
          </w:p>
        </w:tc>
        <w:tc>
          <w:tcPr>
            <w:tcW w:w="110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01:08:30</w:t>
            </w:r>
          </w:p>
        </w:tc>
      </w:tr>
      <w:tr w:rsidR="00C33084" w:rsidRPr="00B24995" w:rsidTr="008D7604">
        <w:trPr>
          <w:trHeight w:val="255"/>
        </w:trPr>
        <w:tc>
          <w:tcPr>
            <w:tcW w:w="1340" w:type="dxa"/>
            <w:noWrap/>
            <w:hideMark/>
          </w:tcPr>
          <w:p w:rsidR="00C33084" w:rsidRPr="00B24995" w:rsidRDefault="00C33084" w:rsidP="008D7604">
            <w:pPr>
              <w:jc w:val="right"/>
              <w:rPr>
                <w:rFonts w:ascii="Arial" w:eastAsia="Times New Roman" w:hAnsi="Arial" w:cs="Arial"/>
                <w:sz w:val="20"/>
                <w:szCs w:val="20"/>
              </w:rPr>
            </w:pPr>
            <w:r w:rsidRPr="00B24995">
              <w:rPr>
                <w:rFonts w:ascii="Arial" w:eastAsia="Times New Roman" w:hAnsi="Arial" w:cs="Arial"/>
                <w:sz w:val="20"/>
                <w:szCs w:val="20"/>
              </w:rPr>
              <w:t>5</w:t>
            </w:r>
          </w:p>
        </w:tc>
        <w:tc>
          <w:tcPr>
            <w:tcW w:w="238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The Old Prosecco Chicks</w:t>
            </w:r>
          </w:p>
        </w:tc>
        <w:tc>
          <w:tcPr>
            <w:tcW w:w="144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FE</w:t>
            </w:r>
          </w:p>
        </w:tc>
        <w:tc>
          <w:tcPr>
            <w:tcW w:w="1100" w:type="dxa"/>
            <w:noWrap/>
            <w:hideMark/>
          </w:tcPr>
          <w:p w:rsidR="00C33084" w:rsidRPr="00B24995" w:rsidRDefault="00C33084" w:rsidP="008D7604">
            <w:pPr>
              <w:rPr>
                <w:rFonts w:ascii="Arial" w:eastAsia="Times New Roman" w:hAnsi="Arial" w:cs="Arial"/>
                <w:sz w:val="20"/>
                <w:szCs w:val="20"/>
              </w:rPr>
            </w:pPr>
            <w:r w:rsidRPr="00B24995">
              <w:rPr>
                <w:rFonts w:ascii="Arial" w:eastAsia="Times New Roman" w:hAnsi="Arial" w:cs="Arial"/>
                <w:sz w:val="20"/>
                <w:szCs w:val="20"/>
              </w:rPr>
              <w:t>01:10:48</w:t>
            </w:r>
          </w:p>
        </w:tc>
      </w:tr>
    </w:tbl>
    <w:p w:rsidR="00C33084" w:rsidRDefault="00C33084" w:rsidP="00261129">
      <w:pPr>
        <w:spacing w:before="0" w:line="240" w:lineRule="auto"/>
      </w:pPr>
    </w:p>
    <w:p w:rsidR="00C33084" w:rsidRPr="00C33084" w:rsidRDefault="00C33084" w:rsidP="00C33084">
      <w:pPr>
        <w:spacing w:before="0" w:line="240" w:lineRule="auto"/>
        <w:rPr>
          <w:b/>
        </w:rPr>
      </w:pPr>
      <w:r>
        <w:rPr>
          <w:b/>
        </w:rPr>
        <w:t xml:space="preserve">Individual </w:t>
      </w:r>
      <w:r w:rsidR="003C454F">
        <w:rPr>
          <w:b/>
        </w:rPr>
        <w:t xml:space="preserve">2m </w:t>
      </w:r>
      <w:r>
        <w:rPr>
          <w:b/>
        </w:rPr>
        <w:t>results</w:t>
      </w:r>
    </w:p>
    <w:p w:rsidR="00C33084" w:rsidRDefault="00C33084" w:rsidP="00261129">
      <w:pPr>
        <w:spacing w:before="0" w:line="240" w:lineRule="auto"/>
      </w:pPr>
    </w:p>
    <w:tbl>
      <w:tblPr>
        <w:tblStyle w:val="TableGrid"/>
        <w:tblW w:w="9091" w:type="dxa"/>
        <w:tblLook w:val="04A0" w:firstRow="1" w:lastRow="0" w:firstColumn="1" w:lastColumn="0" w:noHBand="0" w:noVBand="1"/>
      </w:tblPr>
      <w:tblGrid>
        <w:gridCol w:w="1012"/>
        <w:gridCol w:w="995"/>
        <w:gridCol w:w="1710"/>
        <w:gridCol w:w="550"/>
        <w:gridCol w:w="483"/>
        <w:gridCol w:w="2274"/>
        <w:gridCol w:w="1539"/>
        <w:gridCol w:w="528"/>
      </w:tblGrid>
      <w:tr w:rsidR="00C33084" w:rsidRPr="00A809EB" w:rsidTr="00C33084">
        <w:trPr>
          <w:trHeight w:val="243"/>
        </w:trPr>
        <w:tc>
          <w:tcPr>
            <w:tcW w:w="1012" w:type="dxa"/>
            <w:noWrap/>
            <w:hideMark/>
          </w:tcPr>
          <w:p w:rsidR="00C33084" w:rsidRPr="00A809EB" w:rsidRDefault="00C33084" w:rsidP="008D760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995" w:type="dxa"/>
            <w:noWrap/>
            <w:hideMark/>
          </w:tcPr>
          <w:p w:rsidR="00C33084" w:rsidRPr="00A809EB" w:rsidRDefault="00C33084" w:rsidP="008D7604">
            <w:pPr>
              <w:jc w:val="center"/>
              <w:rPr>
                <w:rFonts w:ascii="Arial" w:eastAsia="Times New Roman" w:hAnsi="Arial" w:cs="Arial"/>
                <w:sz w:val="20"/>
                <w:szCs w:val="20"/>
              </w:rPr>
            </w:pPr>
            <w:bookmarkStart w:id="1" w:name="RANGE!B1:I64"/>
            <w:r w:rsidRPr="00A809EB">
              <w:rPr>
                <w:rFonts w:ascii="Arial" w:eastAsia="Times New Roman" w:hAnsi="Arial" w:cs="Arial"/>
                <w:sz w:val="20"/>
                <w:szCs w:val="20"/>
              </w:rPr>
              <w:t>split</w:t>
            </w:r>
            <w:bookmarkEnd w:id="1"/>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name</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age</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leg</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team_name</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proofErr w:type="spellStart"/>
            <w:r w:rsidRPr="00A809EB">
              <w:rPr>
                <w:rFonts w:ascii="Arial" w:eastAsia="Times New Roman" w:hAnsi="Arial" w:cs="Arial"/>
                <w:sz w:val="20"/>
                <w:szCs w:val="20"/>
              </w:rPr>
              <w:t>team_category</w:t>
            </w:r>
            <w:proofErr w:type="spellEnd"/>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sex</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00:13:51</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Joe Baxter</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30</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Pudsey</w:t>
            </w:r>
            <w:proofErr w:type="spellEnd"/>
            <w:r w:rsidRPr="00A809EB">
              <w:rPr>
                <w:rFonts w:ascii="Arial" w:eastAsia="Times New Roman" w:hAnsi="Arial" w:cs="Arial"/>
                <w:sz w:val="20"/>
                <w:szCs w:val="20"/>
              </w:rPr>
              <w:t xml:space="preserve"> and </w:t>
            </w:r>
            <w:proofErr w:type="spellStart"/>
            <w:r w:rsidRPr="00A809EB">
              <w:rPr>
                <w:rFonts w:ascii="Arial" w:eastAsia="Times New Roman" w:hAnsi="Arial" w:cs="Arial"/>
                <w:sz w:val="20"/>
                <w:szCs w:val="20"/>
              </w:rPr>
              <w:t>Bramley</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00:14:20</w:t>
            </w:r>
          </w:p>
        </w:tc>
        <w:tc>
          <w:tcPr>
            <w:tcW w:w="1710"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Ruaridh</w:t>
            </w:r>
            <w:proofErr w:type="spellEnd"/>
            <w:r w:rsidRPr="00A809EB">
              <w:rPr>
                <w:rFonts w:ascii="Arial" w:eastAsia="Times New Roman" w:hAnsi="Arial" w:cs="Arial"/>
                <w:sz w:val="20"/>
                <w:szCs w:val="20"/>
              </w:rPr>
              <w:t xml:space="preserve"> Mon </w:t>
            </w:r>
            <w:proofErr w:type="spellStart"/>
            <w:r w:rsidRPr="00A809EB">
              <w:rPr>
                <w:rFonts w:ascii="Arial" w:eastAsia="Times New Roman" w:hAnsi="Arial" w:cs="Arial"/>
                <w:sz w:val="20"/>
                <w:szCs w:val="20"/>
              </w:rPr>
              <w:t>WIlliams</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18</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Fancy Pants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00:14:42</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Matt Lockyer</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Pudsey</w:t>
            </w:r>
            <w:proofErr w:type="spellEnd"/>
            <w:r w:rsidRPr="00A809EB">
              <w:rPr>
                <w:rFonts w:ascii="Arial" w:eastAsia="Times New Roman" w:hAnsi="Arial" w:cs="Arial"/>
                <w:sz w:val="20"/>
                <w:szCs w:val="20"/>
              </w:rPr>
              <w:t xml:space="preserve"> and </w:t>
            </w:r>
            <w:proofErr w:type="spellStart"/>
            <w:r w:rsidRPr="00A809EB">
              <w:rPr>
                <w:rFonts w:ascii="Arial" w:eastAsia="Times New Roman" w:hAnsi="Arial" w:cs="Arial"/>
                <w:sz w:val="20"/>
                <w:szCs w:val="20"/>
              </w:rPr>
              <w:t>Bramley</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lastRenderedPageBreak/>
              <w:t>4</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00:14:48</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Adam Osbourne</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39</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Leeds City Mixed-Up</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00:14:54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Jack Cummings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18</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Fancy Pants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6</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00:14:59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Will </w:t>
            </w:r>
            <w:proofErr w:type="spellStart"/>
            <w:r w:rsidRPr="00A809EB">
              <w:rPr>
                <w:rFonts w:ascii="Arial" w:eastAsia="Times New Roman" w:hAnsi="Arial" w:cs="Arial"/>
                <w:sz w:val="20"/>
                <w:szCs w:val="20"/>
              </w:rPr>
              <w:t>Hirst</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23</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Settle Sloths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7</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00:15:06</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Leon Foster</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Leeds City Mixed-Up</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8</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00:15:13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Nathan Martin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Eaten Alive</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9</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00:15:14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Daniel Hayes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Fancy Pants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10</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00:15:22</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Dan Wilkinson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40</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Team 14</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11</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00:16:02</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Martin Holroyd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44</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Settle Sloths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12</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00:16:06</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Rob </w:t>
            </w:r>
            <w:proofErr w:type="spellStart"/>
            <w:r w:rsidRPr="00A809EB">
              <w:rPr>
                <w:rFonts w:ascii="Arial" w:eastAsia="Times New Roman" w:hAnsi="Arial" w:cs="Arial"/>
                <w:sz w:val="20"/>
                <w:szCs w:val="20"/>
              </w:rPr>
              <w:t>Carr</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Eaten Alive</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13</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00:16:21</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Ed Barber</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29</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Pudsey</w:t>
            </w:r>
            <w:proofErr w:type="spellEnd"/>
            <w:r w:rsidRPr="00A809EB">
              <w:rPr>
                <w:rFonts w:ascii="Arial" w:eastAsia="Times New Roman" w:hAnsi="Arial" w:cs="Arial"/>
                <w:sz w:val="20"/>
                <w:szCs w:val="20"/>
              </w:rPr>
              <w:t xml:space="preserve"> and </w:t>
            </w:r>
            <w:proofErr w:type="spellStart"/>
            <w:r w:rsidRPr="00A809EB">
              <w:rPr>
                <w:rFonts w:ascii="Arial" w:eastAsia="Times New Roman" w:hAnsi="Arial" w:cs="Arial"/>
                <w:sz w:val="20"/>
                <w:szCs w:val="20"/>
              </w:rPr>
              <w:t>Bramley</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14</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00:16:24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Ross Armstrong</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Abbey </w:t>
            </w:r>
            <w:proofErr w:type="spellStart"/>
            <w:r w:rsidRPr="00A809EB">
              <w:rPr>
                <w:rFonts w:ascii="Arial" w:eastAsia="Times New Roman" w:hAnsi="Arial" w:cs="Arial"/>
                <w:sz w:val="20"/>
                <w:szCs w:val="20"/>
              </w:rPr>
              <w:t>Abbey</w:t>
            </w:r>
            <w:proofErr w:type="spellEnd"/>
            <w:r w:rsidRPr="00A809EB">
              <w:rPr>
                <w:rFonts w:ascii="Arial" w:eastAsia="Times New Roman" w:hAnsi="Arial" w:cs="Arial"/>
                <w:sz w:val="20"/>
                <w:szCs w:val="20"/>
              </w:rPr>
              <w:t xml:space="preserve"> </w:t>
            </w:r>
            <w:proofErr w:type="spellStart"/>
            <w:r w:rsidRPr="00A809EB">
              <w:rPr>
                <w:rFonts w:ascii="Arial" w:eastAsia="Times New Roman" w:hAnsi="Arial" w:cs="Arial"/>
                <w:sz w:val="20"/>
                <w:szCs w:val="20"/>
              </w:rPr>
              <w:t>Abb'it</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15</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00:16:35</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Gavin Smith</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34</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Spot us if you can</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16</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00:16:40</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Dave Robson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43</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The Stranglers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17</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00:16:43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Fraser Davies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Settle Sloths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18</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00:16:49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Tim Chad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26</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Spot us if you can</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19</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00:16:56</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Ben </w:t>
            </w:r>
            <w:proofErr w:type="spellStart"/>
            <w:r w:rsidRPr="00A809EB">
              <w:rPr>
                <w:rFonts w:ascii="Arial" w:eastAsia="Times New Roman" w:hAnsi="Arial" w:cs="Arial"/>
                <w:sz w:val="20"/>
                <w:szCs w:val="20"/>
              </w:rPr>
              <w:t>Joynson</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Anne and Ben x 2</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20</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00:17:00</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David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Save 300 000 </w:t>
            </w:r>
            <w:proofErr w:type="spellStart"/>
            <w:r w:rsidRPr="00A809EB">
              <w:rPr>
                <w:rFonts w:ascii="Arial" w:eastAsia="Times New Roman" w:hAnsi="Arial" w:cs="Arial"/>
                <w:sz w:val="20"/>
                <w:szCs w:val="20"/>
              </w:rPr>
              <w:t>Restaveks</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21</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00:17:09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John Hayes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48</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The Stranglers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22</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00:17:33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Sophie Martin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30</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Eaten Alive</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23</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00:17:40</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Nick </w:t>
            </w:r>
            <w:proofErr w:type="spellStart"/>
            <w:r w:rsidRPr="00A809EB">
              <w:rPr>
                <w:rFonts w:ascii="Arial" w:eastAsia="Times New Roman" w:hAnsi="Arial" w:cs="Arial"/>
                <w:sz w:val="20"/>
                <w:szCs w:val="20"/>
              </w:rPr>
              <w:t>Andralojc</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54</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Save 300 000 </w:t>
            </w:r>
            <w:proofErr w:type="spellStart"/>
            <w:r w:rsidRPr="00A809EB">
              <w:rPr>
                <w:rFonts w:ascii="Arial" w:eastAsia="Times New Roman" w:hAnsi="Arial" w:cs="Arial"/>
                <w:sz w:val="20"/>
                <w:szCs w:val="20"/>
              </w:rPr>
              <w:t>Restaveks</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24</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00:17:43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Ben </w:t>
            </w:r>
            <w:proofErr w:type="spellStart"/>
            <w:r w:rsidRPr="00A809EB">
              <w:rPr>
                <w:rFonts w:ascii="Arial" w:eastAsia="Times New Roman" w:hAnsi="Arial" w:cs="Arial"/>
                <w:sz w:val="20"/>
                <w:szCs w:val="20"/>
              </w:rPr>
              <w:t>Joynson</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Anne and Ben x 2</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25</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00:17:49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James Pickering</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16</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Jam</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26</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00:17:51</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Mike Duffield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46</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The Stranglers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27</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00:18:00</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Ian </w:t>
            </w:r>
            <w:proofErr w:type="spellStart"/>
            <w:r w:rsidRPr="00A809EB">
              <w:rPr>
                <w:rFonts w:ascii="Arial" w:eastAsia="Times New Roman" w:hAnsi="Arial" w:cs="Arial"/>
                <w:sz w:val="20"/>
                <w:szCs w:val="20"/>
              </w:rPr>
              <w:t>Rowbotham</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Save 300 000 </w:t>
            </w:r>
            <w:proofErr w:type="spellStart"/>
            <w:r w:rsidRPr="00A809EB">
              <w:rPr>
                <w:rFonts w:ascii="Arial" w:eastAsia="Times New Roman" w:hAnsi="Arial" w:cs="Arial"/>
                <w:sz w:val="20"/>
                <w:szCs w:val="20"/>
              </w:rPr>
              <w:t>Restaveks</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28</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00:18:07</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Duncan Clarke</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Abbey </w:t>
            </w:r>
            <w:proofErr w:type="spellStart"/>
            <w:r w:rsidRPr="00A809EB">
              <w:rPr>
                <w:rFonts w:ascii="Arial" w:eastAsia="Times New Roman" w:hAnsi="Arial" w:cs="Arial"/>
                <w:sz w:val="20"/>
                <w:szCs w:val="20"/>
              </w:rPr>
              <w:t>Abbey</w:t>
            </w:r>
            <w:proofErr w:type="spellEnd"/>
            <w:r w:rsidRPr="00A809EB">
              <w:rPr>
                <w:rFonts w:ascii="Arial" w:eastAsia="Times New Roman" w:hAnsi="Arial" w:cs="Arial"/>
                <w:sz w:val="20"/>
                <w:szCs w:val="20"/>
              </w:rPr>
              <w:t xml:space="preserve"> </w:t>
            </w:r>
            <w:proofErr w:type="spellStart"/>
            <w:r w:rsidRPr="00A809EB">
              <w:rPr>
                <w:rFonts w:ascii="Arial" w:eastAsia="Times New Roman" w:hAnsi="Arial" w:cs="Arial"/>
                <w:sz w:val="20"/>
                <w:szCs w:val="20"/>
              </w:rPr>
              <w:t>Abb'it</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29</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00:18:15</w:t>
            </w:r>
          </w:p>
        </w:tc>
        <w:tc>
          <w:tcPr>
            <w:tcW w:w="1710"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Boff</w:t>
            </w:r>
            <w:proofErr w:type="spellEnd"/>
            <w:r w:rsidRPr="00A809EB">
              <w:rPr>
                <w:rFonts w:ascii="Arial" w:eastAsia="Times New Roman" w:hAnsi="Arial" w:cs="Arial"/>
                <w:sz w:val="20"/>
                <w:szCs w:val="20"/>
              </w:rPr>
              <w:t xml:space="preserve"> </w:t>
            </w:r>
            <w:proofErr w:type="spellStart"/>
            <w:r w:rsidRPr="00A809EB">
              <w:rPr>
                <w:rFonts w:ascii="Arial" w:eastAsia="Times New Roman" w:hAnsi="Arial" w:cs="Arial"/>
                <w:sz w:val="20"/>
                <w:szCs w:val="20"/>
              </w:rPr>
              <w:t>Whalley</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Pudsey</w:t>
            </w:r>
            <w:proofErr w:type="spellEnd"/>
            <w:r w:rsidRPr="00A809EB">
              <w:rPr>
                <w:rFonts w:ascii="Arial" w:eastAsia="Times New Roman" w:hAnsi="Arial" w:cs="Arial"/>
                <w:sz w:val="20"/>
                <w:szCs w:val="20"/>
              </w:rPr>
              <w:t xml:space="preserve"> and </w:t>
            </w:r>
            <w:proofErr w:type="spellStart"/>
            <w:r w:rsidRPr="00A809EB">
              <w:rPr>
                <w:rFonts w:ascii="Arial" w:eastAsia="Times New Roman" w:hAnsi="Arial" w:cs="Arial"/>
                <w:sz w:val="20"/>
                <w:szCs w:val="20"/>
              </w:rPr>
              <w:t>Bramley</w:t>
            </w:r>
            <w:proofErr w:type="spellEnd"/>
            <w:r w:rsidRPr="00A809EB">
              <w:rPr>
                <w:rFonts w:ascii="Arial" w:eastAsia="Times New Roman" w:hAnsi="Arial" w:cs="Arial"/>
                <w:sz w:val="20"/>
                <w:szCs w:val="20"/>
              </w:rPr>
              <w:t xml:space="preserve"> Codgers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30</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00:18:17</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Carol Evans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53</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Settle Down</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31</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00:18:26</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Francis </w:t>
            </w:r>
            <w:proofErr w:type="spellStart"/>
            <w:r w:rsidRPr="00A809EB">
              <w:rPr>
                <w:rFonts w:ascii="Arial" w:eastAsia="Times New Roman" w:hAnsi="Arial" w:cs="Arial"/>
                <w:sz w:val="20"/>
                <w:szCs w:val="20"/>
              </w:rPr>
              <w:t>Trueman</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Arla</w:t>
            </w:r>
            <w:proofErr w:type="spellEnd"/>
            <w:r w:rsidRPr="00A809EB">
              <w:rPr>
                <w:rFonts w:ascii="Arial" w:eastAsia="Times New Roman" w:hAnsi="Arial" w:cs="Arial"/>
                <w:sz w:val="20"/>
                <w:szCs w:val="20"/>
              </w:rPr>
              <w:t xml:space="preserve"> Athletics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32</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00:18:33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Aiden Curley</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41</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Abbey </w:t>
            </w:r>
            <w:proofErr w:type="spellStart"/>
            <w:r w:rsidRPr="00A809EB">
              <w:rPr>
                <w:rFonts w:ascii="Arial" w:eastAsia="Times New Roman" w:hAnsi="Arial" w:cs="Arial"/>
                <w:sz w:val="20"/>
                <w:szCs w:val="20"/>
              </w:rPr>
              <w:t>Abbey</w:t>
            </w:r>
            <w:proofErr w:type="spellEnd"/>
            <w:r w:rsidRPr="00A809EB">
              <w:rPr>
                <w:rFonts w:ascii="Arial" w:eastAsia="Times New Roman" w:hAnsi="Arial" w:cs="Arial"/>
                <w:sz w:val="20"/>
                <w:szCs w:val="20"/>
              </w:rPr>
              <w:t xml:space="preserve"> </w:t>
            </w:r>
            <w:proofErr w:type="spellStart"/>
            <w:r w:rsidRPr="00A809EB">
              <w:rPr>
                <w:rFonts w:ascii="Arial" w:eastAsia="Times New Roman" w:hAnsi="Arial" w:cs="Arial"/>
                <w:sz w:val="20"/>
                <w:szCs w:val="20"/>
              </w:rPr>
              <w:t>Abb'it</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33</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00:18:34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Shane Green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51</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Pudsey</w:t>
            </w:r>
            <w:proofErr w:type="spellEnd"/>
            <w:r w:rsidRPr="00A809EB">
              <w:rPr>
                <w:rFonts w:ascii="Arial" w:eastAsia="Times New Roman" w:hAnsi="Arial" w:cs="Arial"/>
                <w:sz w:val="20"/>
                <w:szCs w:val="20"/>
              </w:rPr>
              <w:t xml:space="preserve"> and </w:t>
            </w:r>
            <w:proofErr w:type="spellStart"/>
            <w:r w:rsidRPr="00A809EB">
              <w:rPr>
                <w:rFonts w:ascii="Arial" w:eastAsia="Times New Roman" w:hAnsi="Arial" w:cs="Arial"/>
                <w:sz w:val="20"/>
                <w:szCs w:val="20"/>
              </w:rPr>
              <w:t>Bramley</w:t>
            </w:r>
            <w:proofErr w:type="spellEnd"/>
            <w:r w:rsidRPr="00A809EB">
              <w:rPr>
                <w:rFonts w:ascii="Arial" w:eastAsia="Times New Roman" w:hAnsi="Arial" w:cs="Arial"/>
                <w:sz w:val="20"/>
                <w:szCs w:val="20"/>
              </w:rPr>
              <w:t xml:space="preserve"> Codgers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34</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00:18:39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Jed Field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39</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Team </w:t>
            </w:r>
            <w:proofErr w:type="spellStart"/>
            <w:r w:rsidRPr="00A809EB">
              <w:rPr>
                <w:rFonts w:ascii="Arial" w:eastAsia="Times New Roman" w:hAnsi="Arial" w:cs="Arial"/>
                <w:sz w:val="20"/>
                <w:szCs w:val="20"/>
              </w:rPr>
              <w:t>Fellandale</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35</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00:18:57</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Paul </w:t>
            </w:r>
            <w:proofErr w:type="spellStart"/>
            <w:r w:rsidRPr="00A809EB">
              <w:rPr>
                <w:rFonts w:ascii="Arial" w:eastAsia="Times New Roman" w:hAnsi="Arial" w:cs="Arial"/>
                <w:sz w:val="20"/>
                <w:szCs w:val="20"/>
              </w:rPr>
              <w:t>Heeley</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40</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Team </w:t>
            </w:r>
            <w:proofErr w:type="spellStart"/>
            <w:r w:rsidRPr="00A809EB">
              <w:rPr>
                <w:rFonts w:ascii="Arial" w:eastAsia="Times New Roman" w:hAnsi="Arial" w:cs="Arial"/>
                <w:sz w:val="20"/>
                <w:szCs w:val="20"/>
              </w:rPr>
              <w:t>Fellandale</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36</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00:19:10</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Rachel Friend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Leeds City Mixed-Up</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37</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00:19:15</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Malcolm Pickering</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64</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Jam</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lastRenderedPageBreak/>
              <w:t>38</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00:19:23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Richard Clarke</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26</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Arla</w:t>
            </w:r>
            <w:proofErr w:type="spellEnd"/>
            <w:r w:rsidRPr="00A809EB">
              <w:rPr>
                <w:rFonts w:ascii="Arial" w:eastAsia="Times New Roman" w:hAnsi="Arial" w:cs="Arial"/>
                <w:sz w:val="20"/>
                <w:szCs w:val="20"/>
              </w:rPr>
              <w:t xml:space="preserve"> Athletics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39</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00:19:25</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Mary Gibbons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The Yorkshire </w:t>
            </w:r>
            <w:proofErr w:type="spellStart"/>
            <w:r w:rsidRPr="00A809EB">
              <w:rPr>
                <w:rFonts w:ascii="Arial" w:eastAsia="Times New Roman" w:hAnsi="Arial" w:cs="Arial"/>
                <w:sz w:val="20"/>
                <w:szCs w:val="20"/>
              </w:rPr>
              <w:t>Lassses</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40</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00:19:38</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Bernadette Raven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Team 1</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41</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00:19:39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Catherine Westhead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13</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Team 1</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42</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00:20:01</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Jane Butterworth</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Spot us if you can</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43</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00:20:08</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Will </w:t>
            </w:r>
            <w:proofErr w:type="spellStart"/>
            <w:r w:rsidRPr="00A809EB">
              <w:rPr>
                <w:rFonts w:ascii="Arial" w:eastAsia="Times New Roman" w:hAnsi="Arial" w:cs="Arial"/>
                <w:sz w:val="20"/>
                <w:szCs w:val="20"/>
              </w:rPr>
              <w:t>Worboys</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36</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Team 14</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44</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00:20:13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Tom Cockburn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31</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Team </w:t>
            </w:r>
            <w:proofErr w:type="spellStart"/>
            <w:r w:rsidRPr="00A809EB">
              <w:rPr>
                <w:rFonts w:ascii="Arial" w:eastAsia="Times New Roman" w:hAnsi="Arial" w:cs="Arial"/>
                <w:sz w:val="20"/>
                <w:szCs w:val="20"/>
              </w:rPr>
              <w:t>Fellandale</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45</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00:20:14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Nick Harrogate</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50</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Pudsey</w:t>
            </w:r>
            <w:proofErr w:type="spellEnd"/>
            <w:r w:rsidRPr="00A809EB">
              <w:rPr>
                <w:rFonts w:ascii="Arial" w:eastAsia="Times New Roman" w:hAnsi="Arial" w:cs="Arial"/>
                <w:sz w:val="20"/>
                <w:szCs w:val="20"/>
              </w:rPr>
              <w:t xml:space="preserve"> and </w:t>
            </w:r>
            <w:proofErr w:type="spellStart"/>
            <w:r w:rsidRPr="00A809EB">
              <w:rPr>
                <w:rFonts w:ascii="Arial" w:eastAsia="Times New Roman" w:hAnsi="Arial" w:cs="Arial"/>
                <w:sz w:val="20"/>
                <w:szCs w:val="20"/>
              </w:rPr>
              <w:t>Bramley</w:t>
            </w:r>
            <w:proofErr w:type="spellEnd"/>
            <w:r w:rsidRPr="00A809EB">
              <w:rPr>
                <w:rFonts w:ascii="Arial" w:eastAsia="Times New Roman" w:hAnsi="Arial" w:cs="Arial"/>
                <w:sz w:val="20"/>
                <w:szCs w:val="20"/>
              </w:rPr>
              <w:t xml:space="preserve"> Codgers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46</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00:20:23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Alison Weston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50</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The Yorkshire </w:t>
            </w:r>
            <w:proofErr w:type="spellStart"/>
            <w:r w:rsidRPr="00A809EB">
              <w:rPr>
                <w:rFonts w:ascii="Arial" w:eastAsia="Times New Roman" w:hAnsi="Arial" w:cs="Arial"/>
                <w:sz w:val="20"/>
                <w:szCs w:val="20"/>
              </w:rPr>
              <w:t>Lassses</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47</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00:20:31</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Jann Smith</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The Yorkshire </w:t>
            </w:r>
            <w:proofErr w:type="spellStart"/>
            <w:r w:rsidRPr="00A809EB">
              <w:rPr>
                <w:rFonts w:ascii="Arial" w:eastAsia="Times New Roman" w:hAnsi="Arial" w:cs="Arial"/>
                <w:sz w:val="20"/>
                <w:szCs w:val="20"/>
              </w:rPr>
              <w:t>Lassses</w:t>
            </w:r>
            <w:proofErr w:type="spellEnd"/>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48</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00:20:48</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Judy Marshal</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Settle Down</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49</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00:21:03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Sue Marshall</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55</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The Old </w:t>
            </w:r>
            <w:proofErr w:type="spellStart"/>
            <w:r w:rsidRPr="00A809EB">
              <w:rPr>
                <w:rFonts w:ascii="Arial" w:eastAsia="Times New Roman" w:hAnsi="Arial" w:cs="Arial"/>
                <w:sz w:val="20"/>
                <w:szCs w:val="20"/>
              </w:rPr>
              <w:t>Prsecco</w:t>
            </w:r>
            <w:proofErr w:type="spellEnd"/>
            <w:r w:rsidRPr="00A809EB">
              <w:rPr>
                <w:rFonts w:ascii="Arial" w:eastAsia="Times New Roman" w:hAnsi="Arial" w:cs="Arial"/>
                <w:sz w:val="20"/>
                <w:szCs w:val="20"/>
              </w:rPr>
              <w:t xml:space="preserve"> Chicks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50</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00:21:20</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Andy Evans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Settle Down</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51</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00:21:34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Elle Bradley</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The Alternative Book Club</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52</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00:21:49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Kate Donovan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24</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Suicide Squad</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53</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00:22:15</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Will Thompson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Suicide Squad</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54</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00:22:29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Bob James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24</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Suicide Squad</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M</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55</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00:22:34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Louise Airey</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31</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Team 14</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56</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00:22:47</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Anne Handley</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51</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Anne and Ben x 2</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57</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00:22:48</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Isabel Sowden</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12</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Team 1</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58</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00:22:49</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Judith </w:t>
            </w:r>
            <w:proofErr w:type="spellStart"/>
            <w:r w:rsidRPr="00A809EB">
              <w:rPr>
                <w:rFonts w:ascii="Arial" w:eastAsia="Times New Roman" w:hAnsi="Arial" w:cs="Arial"/>
                <w:sz w:val="20"/>
                <w:szCs w:val="20"/>
              </w:rPr>
              <w:t>Lindsley</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49</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The Old </w:t>
            </w:r>
            <w:proofErr w:type="spellStart"/>
            <w:r w:rsidRPr="00A809EB">
              <w:rPr>
                <w:rFonts w:ascii="Arial" w:eastAsia="Times New Roman" w:hAnsi="Arial" w:cs="Arial"/>
                <w:sz w:val="20"/>
                <w:szCs w:val="20"/>
              </w:rPr>
              <w:t>Prsecco</w:t>
            </w:r>
            <w:proofErr w:type="spellEnd"/>
            <w:r w:rsidRPr="00A809EB">
              <w:rPr>
                <w:rFonts w:ascii="Arial" w:eastAsia="Times New Roman" w:hAnsi="Arial" w:cs="Arial"/>
                <w:sz w:val="20"/>
                <w:szCs w:val="20"/>
              </w:rPr>
              <w:t xml:space="preserve"> Chicks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59</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00:23:08</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Sarah Hayes</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50</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The Alternative Book Club</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60</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00:23:48</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Val Kerr</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57</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The Alternative Book Club</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61</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00:26:56</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Vanessa Ford</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43</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The Old </w:t>
            </w:r>
            <w:proofErr w:type="spellStart"/>
            <w:r w:rsidRPr="00A809EB">
              <w:rPr>
                <w:rFonts w:ascii="Arial" w:eastAsia="Times New Roman" w:hAnsi="Arial" w:cs="Arial"/>
                <w:sz w:val="20"/>
                <w:szCs w:val="20"/>
              </w:rPr>
              <w:t>Prsecco</w:t>
            </w:r>
            <w:proofErr w:type="spellEnd"/>
            <w:r w:rsidRPr="00A809EB">
              <w:rPr>
                <w:rFonts w:ascii="Arial" w:eastAsia="Times New Roman" w:hAnsi="Arial" w:cs="Arial"/>
                <w:sz w:val="20"/>
                <w:szCs w:val="20"/>
              </w:rPr>
              <w:t xml:space="preserve"> Chicks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FE</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62</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00:27:24</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Anne Pickering</w:t>
            </w:r>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18</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w:t>
            </w:r>
          </w:p>
        </w:tc>
        <w:tc>
          <w:tcPr>
            <w:tcW w:w="2274"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Jam</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r w:rsidR="00C33084" w:rsidRPr="00A809EB" w:rsidTr="00C33084">
        <w:trPr>
          <w:trHeight w:val="243"/>
        </w:trPr>
        <w:tc>
          <w:tcPr>
            <w:tcW w:w="1012" w:type="dxa"/>
            <w:noWrap/>
            <w:hideMark/>
          </w:tcPr>
          <w:p w:rsidR="00C33084" w:rsidRPr="00A809EB" w:rsidRDefault="00C33084" w:rsidP="008D7604">
            <w:pPr>
              <w:jc w:val="right"/>
              <w:rPr>
                <w:rFonts w:ascii="Arial" w:eastAsia="Times New Roman" w:hAnsi="Arial" w:cs="Arial"/>
                <w:sz w:val="20"/>
                <w:szCs w:val="20"/>
              </w:rPr>
            </w:pPr>
            <w:r w:rsidRPr="00A809EB">
              <w:rPr>
                <w:rFonts w:ascii="Arial" w:eastAsia="Times New Roman" w:hAnsi="Arial" w:cs="Arial"/>
                <w:sz w:val="20"/>
                <w:szCs w:val="20"/>
              </w:rPr>
              <w:t>63</w:t>
            </w:r>
          </w:p>
        </w:tc>
        <w:tc>
          <w:tcPr>
            <w:tcW w:w="995"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00:30:23</w:t>
            </w:r>
          </w:p>
        </w:tc>
        <w:tc>
          <w:tcPr>
            <w:tcW w:w="1710" w:type="dxa"/>
            <w:noWrap/>
            <w:hideMark/>
          </w:tcPr>
          <w:p w:rsidR="00C33084" w:rsidRPr="00A809EB" w:rsidRDefault="00C33084" w:rsidP="008D7604">
            <w:pPr>
              <w:rPr>
                <w:rFonts w:ascii="Arial" w:eastAsia="Times New Roman" w:hAnsi="Arial" w:cs="Arial"/>
                <w:sz w:val="20"/>
                <w:szCs w:val="20"/>
              </w:rPr>
            </w:pPr>
            <w:r w:rsidRPr="00A809EB">
              <w:rPr>
                <w:rFonts w:ascii="Arial" w:eastAsia="Times New Roman" w:hAnsi="Arial" w:cs="Arial"/>
                <w:sz w:val="20"/>
                <w:szCs w:val="20"/>
              </w:rPr>
              <w:t xml:space="preserve">Laura </w:t>
            </w:r>
            <w:proofErr w:type="spellStart"/>
            <w:r w:rsidRPr="00A809EB">
              <w:rPr>
                <w:rFonts w:ascii="Arial" w:eastAsia="Times New Roman" w:hAnsi="Arial" w:cs="Arial"/>
                <w:sz w:val="20"/>
                <w:szCs w:val="20"/>
              </w:rPr>
              <w:t>Goodrick</w:t>
            </w:r>
            <w:proofErr w:type="spellEnd"/>
          </w:p>
        </w:tc>
        <w:tc>
          <w:tcPr>
            <w:tcW w:w="550"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21</w:t>
            </w:r>
          </w:p>
        </w:tc>
        <w:tc>
          <w:tcPr>
            <w:tcW w:w="483"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3</w:t>
            </w:r>
          </w:p>
        </w:tc>
        <w:tc>
          <w:tcPr>
            <w:tcW w:w="2274" w:type="dxa"/>
            <w:noWrap/>
            <w:hideMark/>
          </w:tcPr>
          <w:p w:rsidR="00C33084" w:rsidRPr="00A809EB" w:rsidRDefault="00C33084" w:rsidP="008D7604">
            <w:pPr>
              <w:rPr>
                <w:rFonts w:ascii="Arial" w:eastAsia="Times New Roman" w:hAnsi="Arial" w:cs="Arial"/>
                <w:sz w:val="20"/>
                <w:szCs w:val="20"/>
              </w:rPr>
            </w:pPr>
            <w:proofErr w:type="spellStart"/>
            <w:r w:rsidRPr="00A809EB">
              <w:rPr>
                <w:rFonts w:ascii="Arial" w:eastAsia="Times New Roman" w:hAnsi="Arial" w:cs="Arial"/>
                <w:sz w:val="20"/>
                <w:szCs w:val="20"/>
              </w:rPr>
              <w:t>Arla</w:t>
            </w:r>
            <w:proofErr w:type="spellEnd"/>
            <w:r w:rsidRPr="00A809EB">
              <w:rPr>
                <w:rFonts w:ascii="Arial" w:eastAsia="Times New Roman" w:hAnsi="Arial" w:cs="Arial"/>
                <w:sz w:val="20"/>
                <w:szCs w:val="20"/>
              </w:rPr>
              <w:t xml:space="preserve"> Athletics</w:t>
            </w:r>
          </w:p>
        </w:tc>
        <w:tc>
          <w:tcPr>
            <w:tcW w:w="1539"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OP</w:t>
            </w:r>
          </w:p>
        </w:tc>
        <w:tc>
          <w:tcPr>
            <w:tcW w:w="528" w:type="dxa"/>
            <w:noWrap/>
            <w:hideMark/>
          </w:tcPr>
          <w:p w:rsidR="00C33084" w:rsidRPr="00A809EB" w:rsidRDefault="00C33084" w:rsidP="008D7604">
            <w:pPr>
              <w:jc w:val="center"/>
              <w:rPr>
                <w:rFonts w:ascii="Arial" w:eastAsia="Times New Roman" w:hAnsi="Arial" w:cs="Arial"/>
                <w:sz w:val="20"/>
                <w:szCs w:val="20"/>
              </w:rPr>
            </w:pPr>
            <w:r w:rsidRPr="00A809EB">
              <w:rPr>
                <w:rFonts w:ascii="Arial" w:eastAsia="Times New Roman" w:hAnsi="Arial" w:cs="Arial"/>
                <w:sz w:val="20"/>
                <w:szCs w:val="20"/>
              </w:rPr>
              <w:t>F</w:t>
            </w:r>
          </w:p>
        </w:tc>
      </w:tr>
    </w:tbl>
    <w:p w:rsidR="00C33084" w:rsidRDefault="00C33084" w:rsidP="00261129">
      <w:pPr>
        <w:spacing w:before="0" w:line="240" w:lineRule="auto"/>
      </w:pPr>
    </w:p>
    <w:p w:rsidR="006A1DE8" w:rsidRDefault="006A1DE8" w:rsidP="00261129">
      <w:pPr>
        <w:spacing w:before="0" w:line="240" w:lineRule="auto"/>
      </w:pPr>
    </w:p>
    <w:p w:rsidR="006A1DE8" w:rsidRDefault="006A1DE8" w:rsidP="00261129">
      <w:pPr>
        <w:spacing w:before="0" w:line="240" w:lineRule="auto"/>
      </w:pPr>
    </w:p>
    <w:p w:rsidR="006A1DE8" w:rsidRDefault="006A1DE8" w:rsidP="00261129">
      <w:pPr>
        <w:spacing w:before="0" w:line="240" w:lineRule="auto"/>
      </w:pPr>
    </w:p>
    <w:p w:rsidR="006A1DE8" w:rsidRDefault="006A1DE8" w:rsidP="00261129">
      <w:pPr>
        <w:spacing w:before="0" w:line="240" w:lineRule="auto"/>
      </w:pPr>
    </w:p>
    <w:p w:rsidR="006A1DE8" w:rsidRDefault="006A1DE8" w:rsidP="00261129">
      <w:pPr>
        <w:spacing w:before="0" w:line="240" w:lineRule="auto"/>
      </w:pPr>
    </w:p>
    <w:p w:rsidR="006A1DE8" w:rsidRDefault="006A1DE8" w:rsidP="00261129">
      <w:pPr>
        <w:spacing w:before="0" w:line="240" w:lineRule="auto"/>
      </w:pPr>
    </w:p>
    <w:p w:rsidR="006A1DE8" w:rsidRDefault="006A1DE8" w:rsidP="006A1DE8">
      <w:pPr>
        <w:jc w:val="center"/>
        <w:rPr>
          <w:b/>
        </w:rPr>
      </w:pPr>
      <w:r>
        <w:rPr>
          <w:b/>
        </w:rPr>
        <w:lastRenderedPageBreak/>
        <w:t xml:space="preserve">1 mile relay </w:t>
      </w:r>
      <w:r w:rsidRPr="00F35C68">
        <w:rPr>
          <w:b/>
        </w:rPr>
        <w:t>results</w:t>
      </w:r>
    </w:p>
    <w:p w:rsidR="006A1DE8" w:rsidRDefault="006A1DE8" w:rsidP="006A1DE8">
      <w:pPr>
        <w:jc w:val="center"/>
        <w:rPr>
          <w:b/>
        </w:rPr>
      </w:pPr>
    </w:p>
    <w:p w:rsidR="006A1DE8" w:rsidRPr="00F35C68" w:rsidRDefault="006A1DE8" w:rsidP="006A1DE8">
      <w:pPr>
        <w:spacing w:before="0" w:line="240" w:lineRule="auto"/>
        <w:rPr>
          <w:b/>
        </w:rPr>
      </w:pPr>
      <w:r>
        <w:rPr>
          <w:b/>
        </w:rPr>
        <w:t>Junior Boys</w:t>
      </w:r>
    </w:p>
    <w:p w:rsidR="006A1DE8" w:rsidRDefault="006A1DE8" w:rsidP="006A1DE8"/>
    <w:tbl>
      <w:tblPr>
        <w:tblStyle w:val="TableGrid"/>
        <w:tblW w:w="6361" w:type="dxa"/>
        <w:tblLook w:val="04A0" w:firstRow="1" w:lastRow="0" w:firstColumn="1" w:lastColumn="0" w:noHBand="0" w:noVBand="1"/>
      </w:tblPr>
      <w:tblGrid>
        <w:gridCol w:w="1450"/>
        <w:gridCol w:w="2865"/>
        <w:gridCol w:w="1539"/>
        <w:gridCol w:w="1172"/>
      </w:tblGrid>
      <w:tr w:rsidR="006A1DE8" w:rsidRPr="00636DD7" w:rsidTr="008D7604">
        <w:trPr>
          <w:trHeight w:val="255"/>
        </w:trPr>
        <w:tc>
          <w:tcPr>
            <w:tcW w:w="1450"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team_number</w:t>
            </w:r>
            <w:proofErr w:type="spellEnd"/>
          </w:p>
        </w:tc>
        <w:tc>
          <w:tcPr>
            <w:tcW w:w="2865"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team_name</w:t>
            </w:r>
            <w:proofErr w:type="spellEnd"/>
          </w:p>
        </w:tc>
        <w:tc>
          <w:tcPr>
            <w:tcW w:w="874"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team_category</w:t>
            </w:r>
            <w:proofErr w:type="spellEnd"/>
          </w:p>
        </w:tc>
        <w:tc>
          <w:tcPr>
            <w:tcW w:w="1172"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finish_time</w:t>
            </w:r>
            <w:proofErr w:type="spellEnd"/>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59</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Jack Back and Sons</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00:23:27</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55</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Speedy Settle Harriers</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00:24:36</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53</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The Racing Snakes</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00:25:47</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56</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 xml:space="preserve">The </w:t>
            </w:r>
            <w:proofErr w:type="spellStart"/>
            <w:r w:rsidRPr="00636DD7">
              <w:rPr>
                <w:rFonts w:ascii="Arial" w:eastAsia="Times New Roman" w:hAnsi="Arial" w:cs="Arial"/>
                <w:sz w:val="20"/>
                <w:szCs w:val="20"/>
              </w:rPr>
              <w:t>Mythemroyd</w:t>
            </w:r>
            <w:proofErr w:type="spellEnd"/>
            <w:r w:rsidRPr="00636DD7">
              <w:rPr>
                <w:rFonts w:ascii="Arial" w:eastAsia="Times New Roman" w:hAnsi="Arial" w:cs="Arial"/>
                <w:sz w:val="20"/>
                <w:szCs w:val="20"/>
              </w:rPr>
              <w:t xml:space="preserve"> Crewe</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00:25:48</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61</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Team Lucy</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00:29:12</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65</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Team 65</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00:29:15</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63</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JAJ</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00:31:18</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66</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Bombers</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B</w:t>
            </w:r>
            <w:r>
              <w:rPr>
                <w:rFonts w:ascii="Arial" w:eastAsia="Times New Roman" w:hAnsi="Arial" w:cs="Arial"/>
                <w:sz w:val="20"/>
                <w:szCs w:val="20"/>
              </w:rPr>
              <w:t>oys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00:32:51</w:t>
            </w:r>
          </w:p>
        </w:tc>
      </w:tr>
    </w:tbl>
    <w:p w:rsidR="006A1DE8" w:rsidRDefault="006A1DE8" w:rsidP="006A1DE8"/>
    <w:p w:rsidR="006A1DE8" w:rsidRPr="00F35C68" w:rsidRDefault="006A1DE8" w:rsidP="006A1DE8">
      <w:pPr>
        <w:spacing w:before="0" w:line="240" w:lineRule="auto"/>
        <w:rPr>
          <w:b/>
        </w:rPr>
      </w:pPr>
      <w:r>
        <w:rPr>
          <w:b/>
        </w:rPr>
        <w:t>Junior Girls</w:t>
      </w:r>
    </w:p>
    <w:p w:rsidR="006A1DE8" w:rsidRDefault="006A1DE8" w:rsidP="006A1DE8"/>
    <w:tbl>
      <w:tblPr>
        <w:tblStyle w:val="TableGrid"/>
        <w:tblW w:w="6361" w:type="dxa"/>
        <w:tblLook w:val="04A0" w:firstRow="1" w:lastRow="0" w:firstColumn="1" w:lastColumn="0" w:noHBand="0" w:noVBand="1"/>
      </w:tblPr>
      <w:tblGrid>
        <w:gridCol w:w="1450"/>
        <w:gridCol w:w="2865"/>
        <w:gridCol w:w="1539"/>
        <w:gridCol w:w="1172"/>
      </w:tblGrid>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proofErr w:type="spellStart"/>
            <w:r w:rsidRPr="00636DD7">
              <w:rPr>
                <w:rFonts w:ascii="Arial" w:eastAsia="Times New Roman" w:hAnsi="Arial" w:cs="Arial"/>
                <w:sz w:val="20"/>
                <w:szCs w:val="20"/>
              </w:rPr>
              <w:t>team_number</w:t>
            </w:r>
            <w:proofErr w:type="spellEnd"/>
          </w:p>
        </w:tc>
        <w:tc>
          <w:tcPr>
            <w:tcW w:w="2865"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team_name</w:t>
            </w:r>
            <w:proofErr w:type="spellEnd"/>
          </w:p>
        </w:tc>
        <w:tc>
          <w:tcPr>
            <w:tcW w:w="874"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team_category</w:t>
            </w:r>
            <w:proofErr w:type="spellEnd"/>
          </w:p>
        </w:tc>
        <w:tc>
          <w:tcPr>
            <w:tcW w:w="1172"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finish_time</w:t>
            </w:r>
            <w:proofErr w:type="spellEnd"/>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54</w:t>
            </w:r>
          </w:p>
        </w:tc>
        <w:tc>
          <w:tcPr>
            <w:tcW w:w="2865"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lASSES</w:t>
            </w:r>
            <w:proofErr w:type="spellEnd"/>
            <w:r w:rsidRPr="00636DD7">
              <w:rPr>
                <w:rFonts w:ascii="Arial" w:eastAsia="Times New Roman" w:hAnsi="Arial" w:cs="Arial"/>
                <w:sz w:val="20"/>
                <w:szCs w:val="20"/>
              </w:rPr>
              <w:t xml:space="preserve"> ON A LUMPY BUMP</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G</w:t>
            </w:r>
            <w:r>
              <w:rPr>
                <w:rFonts w:ascii="Arial" w:eastAsia="Times New Roman" w:hAnsi="Arial" w:cs="Arial"/>
                <w:sz w:val="20"/>
                <w:szCs w:val="20"/>
              </w:rPr>
              <w:t>irls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00:30:52</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58</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Mountain Goats</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G</w:t>
            </w:r>
            <w:r>
              <w:rPr>
                <w:rFonts w:ascii="Arial" w:eastAsia="Times New Roman" w:hAnsi="Arial" w:cs="Arial"/>
                <w:sz w:val="20"/>
                <w:szCs w:val="20"/>
              </w:rPr>
              <w:t>irls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00:31:43</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64</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JET</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G</w:t>
            </w:r>
            <w:r>
              <w:rPr>
                <w:rFonts w:ascii="Arial" w:eastAsia="Times New Roman" w:hAnsi="Arial" w:cs="Arial"/>
                <w:sz w:val="20"/>
                <w:szCs w:val="20"/>
              </w:rPr>
              <w:t>irls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00:34:36</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51</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Team 51</w:t>
            </w:r>
          </w:p>
        </w:tc>
        <w:tc>
          <w:tcPr>
            <w:tcW w:w="87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G</w:t>
            </w:r>
            <w:r>
              <w:rPr>
                <w:rFonts w:ascii="Arial" w:eastAsia="Times New Roman" w:hAnsi="Arial" w:cs="Arial"/>
                <w:sz w:val="20"/>
                <w:szCs w:val="20"/>
              </w:rPr>
              <w:t>irls</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00:36:15</w:t>
            </w:r>
          </w:p>
        </w:tc>
      </w:tr>
    </w:tbl>
    <w:p w:rsidR="006A1DE8" w:rsidRDefault="006A1DE8" w:rsidP="006A1DE8"/>
    <w:p w:rsidR="006A1DE8" w:rsidRPr="006A1DE8" w:rsidRDefault="006A1DE8" w:rsidP="006A1DE8">
      <w:pPr>
        <w:spacing w:before="0" w:line="240" w:lineRule="auto"/>
        <w:rPr>
          <w:b/>
        </w:rPr>
      </w:pPr>
      <w:r>
        <w:rPr>
          <w:b/>
        </w:rPr>
        <w:t>Family teams</w:t>
      </w:r>
    </w:p>
    <w:p w:rsidR="006A1DE8" w:rsidRDefault="006A1DE8" w:rsidP="006A1DE8"/>
    <w:tbl>
      <w:tblPr>
        <w:tblStyle w:val="TableGrid"/>
        <w:tblW w:w="6041" w:type="dxa"/>
        <w:tblLook w:val="04A0" w:firstRow="1" w:lastRow="0" w:firstColumn="1" w:lastColumn="0" w:noHBand="0" w:noVBand="1"/>
      </w:tblPr>
      <w:tblGrid>
        <w:gridCol w:w="1450"/>
        <w:gridCol w:w="2865"/>
        <w:gridCol w:w="1539"/>
        <w:gridCol w:w="1172"/>
      </w:tblGrid>
      <w:tr w:rsidR="006A1DE8" w:rsidRPr="00636DD7" w:rsidTr="008D7604">
        <w:trPr>
          <w:trHeight w:val="255"/>
        </w:trPr>
        <w:tc>
          <w:tcPr>
            <w:tcW w:w="1450"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team_number</w:t>
            </w:r>
            <w:proofErr w:type="spellEnd"/>
          </w:p>
        </w:tc>
        <w:tc>
          <w:tcPr>
            <w:tcW w:w="2865"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team_name</w:t>
            </w:r>
            <w:proofErr w:type="spellEnd"/>
          </w:p>
        </w:tc>
        <w:tc>
          <w:tcPr>
            <w:tcW w:w="554"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team_category</w:t>
            </w:r>
            <w:proofErr w:type="spellEnd"/>
          </w:p>
        </w:tc>
        <w:tc>
          <w:tcPr>
            <w:tcW w:w="1172"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finish_time</w:t>
            </w:r>
            <w:proofErr w:type="spellEnd"/>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50</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Clancy</w:t>
            </w:r>
          </w:p>
        </w:tc>
        <w:tc>
          <w:tcPr>
            <w:tcW w:w="554" w:type="dxa"/>
            <w:noWrap/>
            <w:hideMark/>
          </w:tcPr>
          <w:p w:rsidR="006A1DE8" w:rsidRPr="00636DD7" w:rsidRDefault="006A1DE8" w:rsidP="008D7604">
            <w:pPr>
              <w:jc w:val="center"/>
              <w:rPr>
                <w:rFonts w:ascii="Arial" w:eastAsia="Times New Roman" w:hAnsi="Arial" w:cs="Arial"/>
                <w:sz w:val="20"/>
                <w:szCs w:val="20"/>
              </w:rPr>
            </w:pPr>
            <w:r w:rsidRPr="00636DD7">
              <w:rPr>
                <w:rFonts w:ascii="Arial" w:eastAsia="Times New Roman" w:hAnsi="Arial" w:cs="Arial"/>
                <w:sz w:val="20"/>
                <w:szCs w:val="20"/>
              </w:rPr>
              <w:t>F</w:t>
            </w:r>
            <w:r>
              <w:rPr>
                <w:rFonts w:ascii="Arial" w:eastAsia="Times New Roman" w:hAnsi="Arial" w:cs="Arial"/>
                <w:sz w:val="20"/>
                <w:szCs w:val="20"/>
              </w:rPr>
              <w:t>amily</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00:27:33</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60</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Team 60</w:t>
            </w:r>
          </w:p>
        </w:tc>
        <w:tc>
          <w:tcPr>
            <w:tcW w:w="554" w:type="dxa"/>
            <w:noWrap/>
            <w:hideMark/>
          </w:tcPr>
          <w:p w:rsidR="006A1DE8" w:rsidRPr="00636DD7" w:rsidRDefault="006A1DE8" w:rsidP="008D7604">
            <w:pPr>
              <w:jc w:val="center"/>
              <w:rPr>
                <w:rFonts w:ascii="Arial" w:eastAsia="Times New Roman" w:hAnsi="Arial" w:cs="Arial"/>
                <w:sz w:val="20"/>
                <w:szCs w:val="20"/>
              </w:rPr>
            </w:pPr>
            <w:r w:rsidRPr="00636DD7">
              <w:rPr>
                <w:rFonts w:ascii="Arial" w:eastAsia="Times New Roman" w:hAnsi="Arial" w:cs="Arial"/>
                <w:sz w:val="20"/>
                <w:szCs w:val="20"/>
              </w:rPr>
              <w:t>F</w:t>
            </w:r>
            <w:r>
              <w:rPr>
                <w:rFonts w:ascii="Arial" w:eastAsia="Times New Roman" w:hAnsi="Arial" w:cs="Arial"/>
                <w:sz w:val="20"/>
                <w:szCs w:val="20"/>
              </w:rPr>
              <w:t>amily</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00:30:51</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62</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Sheep Team</w:t>
            </w:r>
          </w:p>
        </w:tc>
        <w:tc>
          <w:tcPr>
            <w:tcW w:w="554" w:type="dxa"/>
            <w:noWrap/>
            <w:hideMark/>
          </w:tcPr>
          <w:p w:rsidR="006A1DE8" w:rsidRPr="00636DD7" w:rsidRDefault="006A1DE8" w:rsidP="008D7604">
            <w:pPr>
              <w:jc w:val="center"/>
              <w:rPr>
                <w:rFonts w:ascii="Arial" w:eastAsia="Times New Roman" w:hAnsi="Arial" w:cs="Arial"/>
                <w:sz w:val="20"/>
                <w:szCs w:val="20"/>
              </w:rPr>
            </w:pPr>
            <w:r w:rsidRPr="00636DD7">
              <w:rPr>
                <w:rFonts w:ascii="Arial" w:eastAsia="Times New Roman" w:hAnsi="Arial" w:cs="Arial"/>
                <w:sz w:val="20"/>
                <w:szCs w:val="20"/>
              </w:rPr>
              <w:t>F</w:t>
            </w:r>
            <w:r>
              <w:rPr>
                <w:rFonts w:ascii="Arial" w:eastAsia="Times New Roman" w:hAnsi="Arial" w:cs="Arial"/>
                <w:sz w:val="20"/>
                <w:szCs w:val="20"/>
              </w:rPr>
              <w:t>amily</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00:36:51</w:t>
            </w:r>
          </w:p>
        </w:tc>
      </w:tr>
    </w:tbl>
    <w:p w:rsidR="006A1DE8" w:rsidRDefault="006A1DE8" w:rsidP="006A1DE8"/>
    <w:p w:rsidR="006A1DE8" w:rsidRPr="00F35C68" w:rsidRDefault="006A1DE8" w:rsidP="006A1DE8">
      <w:pPr>
        <w:spacing w:before="0" w:line="240" w:lineRule="auto"/>
        <w:rPr>
          <w:b/>
        </w:rPr>
      </w:pPr>
      <w:r>
        <w:rPr>
          <w:b/>
        </w:rPr>
        <w:t>Mixed teams</w:t>
      </w:r>
    </w:p>
    <w:p w:rsidR="006A1DE8" w:rsidRDefault="006A1DE8" w:rsidP="006A1DE8"/>
    <w:tbl>
      <w:tblPr>
        <w:tblStyle w:val="TableGrid"/>
        <w:tblW w:w="6221" w:type="dxa"/>
        <w:tblLook w:val="04A0" w:firstRow="1" w:lastRow="0" w:firstColumn="1" w:lastColumn="0" w:noHBand="0" w:noVBand="1"/>
      </w:tblPr>
      <w:tblGrid>
        <w:gridCol w:w="1450"/>
        <w:gridCol w:w="2865"/>
        <w:gridCol w:w="1539"/>
        <w:gridCol w:w="1172"/>
      </w:tblGrid>
      <w:tr w:rsidR="006A1DE8" w:rsidRPr="00636DD7" w:rsidTr="008D7604">
        <w:trPr>
          <w:trHeight w:val="255"/>
        </w:trPr>
        <w:tc>
          <w:tcPr>
            <w:tcW w:w="1450"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team_number</w:t>
            </w:r>
            <w:proofErr w:type="spellEnd"/>
          </w:p>
        </w:tc>
        <w:tc>
          <w:tcPr>
            <w:tcW w:w="2865"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team_name</w:t>
            </w:r>
            <w:proofErr w:type="spellEnd"/>
          </w:p>
        </w:tc>
        <w:tc>
          <w:tcPr>
            <w:tcW w:w="734"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team_category</w:t>
            </w:r>
            <w:proofErr w:type="spellEnd"/>
          </w:p>
        </w:tc>
        <w:tc>
          <w:tcPr>
            <w:tcW w:w="1172" w:type="dxa"/>
            <w:noWrap/>
            <w:hideMark/>
          </w:tcPr>
          <w:p w:rsidR="006A1DE8" w:rsidRPr="00636DD7" w:rsidRDefault="006A1DE8" w:rsidP="008D7604">
            <w:pPr>
              <w:rPr>
                <w:rFonts w:ascii="Arial" w:eastAsia="Times New Roman" w:hAnsi="Arial" w:cs="Arial"/>
                <w:sz w:val="20"/>
                <w:szCs w:val="20"/>
              </w:rPr>
            </w:pPr>
            <w:proofErr w:type="spellStart"/>
            <w:r w:rsidRPr="00636DD7">
              <w:rPr>
                <w:rFonts w:ascii="Arial" w:eastAsia="Times New Roman" w:hAnsi="Arial" w:cs="Arial"/>
                <w:sz w:val="20"/>
                <w:szCs w:val="20"/>
              </w:rPr>
              <w:t>finish_time</w:t>
            </w:r>
            <w:proofErr w:type="spellEnd"/>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52</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The B52s</w:t>
            </w:r>
          </w:p>
        </w:tc>
        <w:tc>
          <w:tcPr>
            <w:tcW w:w="73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M</w:t>
            </w:r>
            <w:r>
              <w:rPr>
                <w:rFonts w:ascii="Arial" w:eastAsia="Times New Roman" w:hAnsi="Arial" w:cs="Arial"/>
                <w:sz w:val="20"/>
                <w:szCs w:val="20"/>
              </w:rPr>
              <w:t>ixed</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00:25:09</w:t>
            </w:r>
          </w:p>
        </w:tc>
      </w:tr>
      <w:tr w:rsidR="006A1DE8" w:rsidRPr="00636DD7" w:rsidTr="008D7604">
        <w:trPr>
          <w:trHeight w:val="255"/>
        </w:trPr>
        <w:tc>
          <w:tcPr>
            <w:tcW w:w="1450" w:type="dxa"/>
            <w:noWrap/>
            <w:hideMark/>
          </w:tcPr>
          <w:p w:rsidR="006A1DE8" w:rsidRPr="00636DD7" w:rsidRDefault="006A1DE8" w:rsidP="008D7604">
            <w:pPr>
              <w:jc w:val="right"/>
              <w:rPr>
                <w:rFonts w:ascii="Arial" w:eastAsia="Times New Roman" w:hAnsi="Arial" w:cs="Arial"/>
                <w:sz w:val="20"/>
                <w:szCs w:val="20"/>
              </w:rPr>
            </w:pPr>
            <w:r w:rsidRPr="00636DD7">
              <w:rPr>
                <w:rFonts w:ascii="Arial" w:eastAsia="Times New Roman" w:hAnsi="Arial" w:cs="Arial"/>
                <w:sz w:val="20"/>
                <w:szCs w:val="20"/>
              </w:rPr>
              <w:t>57</w:t>
            </w:r>
          </w:p>
        </w:tc>
        <w:tc>
          <w:tcPr>
            <w:tcW w:w="2865"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Rioting Reindeers</w:t>
            </w:r>
          </w:p>
        </w:tc>
        <w:tc>
          <w:tcPr>
            <w:tcW w:w="734"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J</w:t>
            </w:r>
            <w:r>
              <w:rPr>
                <w:rFonts w:ascii="Arial" w:eastAsia="Times New Roman" w:hAnsi="Arial" w:cs="Arial"/>
                <w:sz w:val="20"/>
                <w:szCs w:val="20"/>
              </w:rPr>
              <w:t xml:space="preserve"> </w:t>
            </w:r>
            <w:r w:rsidRPr="00636DD7">
              <w:rPr>
                <w:rFonts w:ascii="Arial" w:eastAsia="Times New Roman" w:hAnsi="Arial" w:cs="Arial"/>
                <w:sz w:val="20"/>
                <w:szCs w:val="20"/>
              </w:rPr>
              <w:t>M</w:t>
            </w:r>
            <w:r>
              <w:rPr>
                <w:rFonts w:ascii="Arial" w:eastAsia="Times New Roman" w:hAnsi="Arial" w:cs="Arial"/>
                <w:sz w:val="20"/>
                <w:szCs w:val="20"/>
              </w:rPr>
              <w:t>ixed</w:t>
            </w:r>
          </w:p>
        </w:tc>
        <w:tc>
          <w:tcPr>
            <w:tcW w:w="1172" w:type="dxa"/>
            <w:noWrap/>
            <w:hideMark/>
          </w:tcPr>
          <w:p w:rsidR="006A1DE8" w:rsidRPr="00636DD7" w:rsidRDefault="006A1DE8" w:rsidP="008D7604">
            <w:pPr>
              <w:rPr>
                <w:rFonts w:ascii="Arial" w:eastAsia="Times New Roman" w:hAnsi="Arial" w:cs="Arial"/>
                <w:sz w:val="20"/>
                <w:szCs w:val="20"/>
              </w:rPr>
            </w:pPr>
            <w:r w:rsidRPr="00636DD7">
              <w:rPr>
                <w:rFonts w:ascii="Arial" w:eastAsia="Times New Roman" w:hAnsi="Arial" w:cs="Arial"/>
                <w:sz w:val="20"/>
                <w:szCs w:val="20"/>
              </w:rPr>
              <w:t>00:28:18</w:t>
            </w:r>
          </w:p>
        </w:tc>
      </w:tr>
    </w:tbl>
    <w:p w:rsidR="006A1DE8" w:rsidRDefault="006A1DE8" w:rsidP="006A1DE8"/>
    <w:p w:rsidR="006A1DE8" w:rsidRDefault="006A1DE8" w:rsidP="006A1DE8"/>
    <w:p w:rsidR="006A1DE8" w:rsidRDefault="006A1DE8" w:rsidP="006A1DE8"/>
    <w:p w:rsidR="006A1DE8" w:rsidRPr="00F35C68" w:rsidRDefault="006A1DE8" w:rsidP="006A1DE8">
      <w:pPr>
        <w:spacing w:before="0" w:line="240" w:lineRule="auto"/>
        <w:rPr>
          <w:b/>
        </w:rPr>
      </w:pPr>
      <w:r>
        <w:rPr>
          <w:b/>
        </w:rPr>
        <w:lastRenderedPageBreak/>
        <w:t>Individual 1m results</w:t>
      </w:r>
    </w:p>
    <w:p w:rsidR="006A1DE8" w:rsidRDefault="006A1DE8" w:rsidP="006A1DE8"/>
    <w:tbl>
      <w:tblPr>
        <w:tblStyle w:val="TableGrid"/>
        <w:tblW w:w="9680" w:type="dxa"/>
        <w:tblLook w:val="04A0" w:firstRow="1" w:lastRow="0" w:firstColumn="1" w:lastColumn="0" w:noHBand="0" w:noVBand="1"/>
      </w:tblPr>
      <w:tblGrid>
        <w:gridCol w:w="1220"/>
        <w:gridCol w:w="995"/>
        <w:gridCol w:w="1940"/>
        <w:gridCol w:w="550"/>
        <w:gridCol w:w="483"/>
        <w:gridCol w:w="2780"/>
        <w:gridCol w:w="1539"/>
        <w:gridCol w:w="528"/>
      </w:tblGrid>
      <w:tr w:rsidR="006A1DE8" w:rsidRPr="001C699D" w:rsidTr="008D7604">
        <w:trPr>
          <w:trHeight w:val="255"/>
        </w:trPr>
        <w:tc>
          <w:tcPr>
            <w:tcW w:w="1220" w:type="dxa"/>
            <w:noWrap/>
            <w:hideMark/>
          </w:tcPr>
          <w:p w:rsidR="006A1DE8" w:rsidRPr="001C699D" w:rsidRDefault="006A1DE8" w:rsidP="008D760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split</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name</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age</w:t>
            </w:r>
          </w:p>
        </w:tc>
        <w:tc>
          <w:tcPr>
            <w:tcW w:w="4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leg</w:t>
            </w:r>
          </w:p>
        </w:tc>
        <w:tc>
          <w:tcPr>
            <w:tcW w:w="2780" w:type="dxa"/>
            <w:noWrap/>
            <w:hideMark/>
          </w:tcPr>
          <w:p w:rsidR="006A1DE8" w:rsidRPr="001C699D" w:rsidRDefault="006A1DE8" w:rsidP="008D7604">
            <w:pPr>
              <w:rPr>
                <w:rFonts w:ascii="Arial" w:eastAsia="Times New Roman" w:hAnsi="Arial" w:cs="Arial"/>
                <w:sz w:val="20"/>
                <w:szCs w:val="20"/>
              </w:rPr>
            </w:pPr>
            <w:proofErr w:type="spellStart"/>
            <w:r w:rsidRPr="001C699D">
              <w:rPr>
                <w:rFonts w:ascii="Arial" w:eastAsia="Times New Roman" w:hAnsi="Arial" w:cs="Arial"/>
                <w:sz w:val="20"/>
                <w:szCs w:val="20"/>
              </w:rPr>
              <w:t>team_name</w:t>
            </w:r>
            <w:proofErr w:type="spellEnd"/>
          </w:p>
        </w:tc>
        <w:tc>
          <w:tcPr>
            <w:tcW w:w="1440" w:type="dxa"/>
            <w:noWrap/>
            <w:hideMark/>
          </w:tcPr>
          <w:p w:rsidR="006A1DE8" w:rsidRPr="001C699D" w:rsidRDefault="006A1DE8" w:rsidP="008D7604">
            <w:pPr>
              <w:rPr>
                <w:rFonts w:ascii="Arial" w:eastAsia="Times New Roman" w:hAnsi="Arial" w:cs="Arial"/>
                <w:sz w:val="20"/>
                <w:szCs w:val="20"/>
              </w:rPr>
            </w:pPr>
            <w:proofErr w:type="spellStart"/>
            <w:r w:rsidRPr="001C699D">
              <w:rPr>
                <w:rFonts w:ascii="Arial" w:eastAsia="Times New Roman" w:hAnsi="Arial" w:cs="Arial"/>
                <w:sz w:val="20"/>
                <w:szCs w:val="20"/>
              </w:rPr>
              <w:t>team_category</w:t>
            </w:r>
            <w:proofErr w:type="spellEnd"/>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sex</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00:07:16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Oscar Stapleton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15</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Jack Back and Sons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00:07:34</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Thomas Marshall</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13</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Speedy Settle Harriers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00:07:37</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Joe Haigh</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15</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Jack Back and Sons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00:07:49</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Alex Thompson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The B52s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JM</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5</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00:07:52</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Logan Hargreaves</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14</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The B52s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JM</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6</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00:08:08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William Hall</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The </w:t>
            </w:r>
            <w:proofErr w:type="spellStart"/>
            <w:r w:rsidRPr="001C699D">
              <w:rPr>
                <w:rFonts w:ascii="Arial" w:eastAsia="Times New Roman" w:hAnsi="Arial" w:cs="Arial"/>
                <w:sz w:val="20"/>
                <w:szCs w:val="20"/>
              </w:rPr>
              <w:t>Mythemroyd</w:t>
            </w:r>
            <w:proofErr w:type="spellEnd"/>
            <w:r w:rsidRPr="001C699D">
              <w:rPr>
                <w:rFonts w:ascii="Arial" w:eastAsia="Times New Roman" w:hAnsi="Arial" w:cs="Arial"/>
                <w:sz w:val="20"/>
                <w:szCs w:val="20"/>
              </w:rPr>
              <w:t xml:space="preserve"> Crewe</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7</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00:08:15</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Jack Hutchinson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13</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60</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8</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00:08:18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James </w:t>
            </w:r>
            <w:proofErr w:type="spellStart"/>
            <w:r w:rsidRPr="001C699D">
              <w:rPr>
                <w:rFonts w:ascii="Arial" w:eastAsia="Times New Roman" w:hAnsi="Arial" w:cs="Arial"/>
                <w:sz w:val="20"/>
                <w:szCs w:val="20"/>
              </w:rPr>
              <w:t>Puggy</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The </w:t>
            </w:r>
            <w:proofErr w:type="spellStart"/>
            <w:r w:rsidRPr="001C699D">
              <w:rPr>
                <w:rFonts w:ascii="Arial" w:eastAsia="Times New Roman" w:hAnsi="Arial" w:cs="Arial"/>
                <w:sz w:val="20"/>
                <w:szCs w:val="20"/>
              </w:rPr>
              <w:t>Mythemroyd</w:t>
            </w:r>
            <w:proofErr w:type="spellEnd"/>
            <w:r w:rsidRPr="001C699D">
              <w:rPr>
                <w:rFonts w:ascii="Arial" w:eastAsia="Times New Roman" w:hAnsi="Arial" w:cs="Arial"/>
                <w:sz w:val="20"/>
                <w:szCs w:val="20"/>
              </w:rPr>
              <w:t xml:space="preserve"> Crewe</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9</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00:08:22</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Samuel Clancy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Clancy</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00:08:25</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Lewis Carl</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Lucy</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00:08:26</w:t>
            </w:r>
          </w:p>
        </w:tc>
        <w:tc>
          <w:tcPr>
            <w:tcW w:w="1940" w:type="dxa"/>
            <w:noWrap/>
            <w:hideMark/>
          </w:tcPr>
          <w:p w:rsidR="006A1DE8" w:rsidRPr="001C699D" w:rsidRDefault="006A1DE8" w:rsidP="008D7604">
            <w:pPr>
              <w:rPr>
                <w:rFonts w:ascii="Arial" w:eastAsia="Times New Roman" w:hAnsi="Arial" w:cs="Arial"/>
                <w:sz w:val="20"/>
                <w:szCs w:val="20"/>
              </w:rPr>
            </w:pPr>
            <w:proofErr w:type="spellStart"/>
            <w:r w:rsidRPr="001C699D">
              <w:rPr>
                <w:rFonts w:ascii="Arial" w:eastAsia="Times New Roman" w:hAnsi="Arial" w:cs="Arial"/>
                <w:sz w:val="20"/>
                <w:szCs w:val="20"/>
              </w:rPr>
              <w:t>Eilo</w:t>
            </w:r>
            <w:proofErr w:type="spellEnd"/>
            <w:r w:rsidRPr="001C699D">
              <w:rPr>
                <w:rFonts w:ascii="Arial" w:eastAsia="Times New Roman" w:hAnsi="Arial" w:cs="Arial"/>
                <w:sz w:val="20"/>
                <w:szCs w:val="20"/>
              </w:rPr>
              <w:t xml:space="preserve"> Beasley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The Racing Snakes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00:08:26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Matt Holroyd</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14</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Speedy Settle Harriers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13</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00:08:26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Jude </w:t>
            </w:r>
            <w:proofErr w:type="spellStart"/>
            <w:r w:rsidRPr="001C699D">
              <w:rPr>
                <w:rFonts w:ascii="Arial" w:eastAsia="Times New Roman" w:hAnsi="Arial" w:cs="Arial"/>
                <w:sz w:val="20"/>
                <w:szCs w:val="20"/>
              </w:rPr>
              <w:t>Baldaro</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The Racing Snakes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14</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00:08:34</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Harry Barker</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15</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Jack Back and Sons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15</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00:08:36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Bob Evans</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14</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Speedy Settle Harriers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16</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00:08:42</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Joseph Clancy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13</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Clancy</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17</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00:08:55</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Joseph Hobbs</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The Racing Snakes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18</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00:09:06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Wilbur </w:t>
            </w:r>
            <w:proofErr w:type="spellStart"/>
            <w:r w:rsidRPr="001C699D">
              <w:rPr>
                <w:rFonts w:ascii="Arial" w:eastAsia="Times New Roman" w:hAnsi="Arial" w:cs="Arial"/>
                <w:sz w:val="20"/>
                <w:szCs w:val="20"/>
              </w:rPr>
              <w:t>Summerson</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Rioting Reindeers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JM</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19</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00:09:13</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Poppy Anderson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Rioting Reindeers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JM</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20</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00:09:18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Elliott Phillips</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65</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21</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00:09:22</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Patrick Carey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The </w:t>
            </w:r>
            <w:proofErr w:type="spellStart"/>
            <w:r w:rsidRPr="001C699D">
              <w:rPr>
                <w:rFonts w:ascii="Arial" w:eastAsia="Times New Roman" w:hAnsi="Arial" w:cs="Arial"/>
                <w:sz w:val="20"/>
                <w:szCs w:val="20"/>
              </w:rPr>
              <w:t>Mythemroyd</w:t>
            </w:r>
            <w:proofErr w:type="spellEnd"/>
            <w:r w:rsidRPr="001C699D">
              <w:rPr>
                <w:rFonts w:ascii="Arial" w:eastAsia="Times New Roman" w:hAnsi="Arial" w:cs="Arial"/>
                <w:sz w:val="20"/>
                <w:szCs w:val="20"/>
              </w:rPr>
              <w:t xml:space="preserve"> Crewe</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22</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00:09:28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Charlotte Barrett</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13</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The B52s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JM</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23</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00:09:36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Ella Hammond</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13</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Pr>
                <w:rFonts w:ascii="Arial" w:eastAsia="Times New Roman" w:hAnsi="Arial" w:cs="Arial"/>
                <w:sz w:val="20"/>
                <w:szCs w:val="20"/>
              </w:rPr>
              <w:t>L</w:t>
            </w:r>
            <w:r w:rsidRPr="001C699D">
              <w:rPr>
                <w:rFonts w:ascii="Arial" w:eastAsia="Times New Roman" w:hAnsi="Arial" w:cs="Arial"/>
                <w:sz w:val="20"/>
                <w:szCs w:val="20"/>
              </w:rPr>
              <w:t>ASSES ON A LUMPY BUMP</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24</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00:09:44</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Aaron Slater</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65</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25</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00:09:48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Jack Villiers</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JAJ</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26</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00:09:56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Beth </w:t>
            </w:r>
            <w:proofErr w:type="spellStart"/>
            <w:r w:rsidRPr="001C699D">
              <w:rPr>
                <w:rFonts w:ascii="Arial" w:eastAsia="Times New Roman" w:hAnsi="Arial" w:cs="Arial"/>
                <w:sz w:val="20"/>
                <w:szCs w:val="20"/>
              </w:rPr>
              <w:t>Blaker</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Mountain Goats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27</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00:09:58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Charlotte </w:t>
            </w:r>
            <w:proofErr w:type="spellStart"/>
            <w:r w:rsidRPr="001C699D">
              <w:rPr>
                <w:rFonts w:ascii="Arial" w:eastAsia="Times New Roman" w:hAnsi="Arial" w:cs="Arial"/>
                <w:sz w:val="20"/>
                <w:szCs w:val="20"/>
              </w:rPr>
              <w:t>Elston</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Pr>
                <w:rFonts w:ascii="Arial" w:eastAsia="Times New Roman" w:hAnsi="Arial" w:cs="Arial"/>
                <w:sz w:val="20"/>
                <w:szCs w:val="20"/>
              </w:rPr>
              <w:t>L</w:t>
            </w:r>
            <w:r w:rsidRPr="001C699D">
              <w:rPr>
                <w:rFonts w:ascii="Arial" w:eastAsia="Times New Roman" w:hAnsi="Arial" w:cs="Arial"/>
                <w:sz w:val="20"/>
                <w:szCs w:val="20"/>
              </w:rPr>
              <w:t>ASSES ON A LUMPY BUMP</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28</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00:09:59</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Tom Jackson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Rioting Reindeers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JM</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29</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00:10:13</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Aaron Slater</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65</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30</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00:10:17</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Joseph Howson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Lucy</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31</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00:10:29</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John Clancy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47</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Clancy</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32</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00:10:29</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Jack Villiers</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JAJ</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33</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00:10:30</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Dylan Carl</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Lucy</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34</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00:10:46</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Ruby McGee</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Mountain Goats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lastRenderedPageBreak/>
              <w:t>35</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00:10:48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Nicholas Hutchinson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49</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60</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36</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00:10:51</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Katie Handley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Sheep Team</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37</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00:10:52</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Connor Fitzpatrick</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Bombers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38</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00:10:59</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Oliver </w:t>
            </w:r>
            <w:proofErr w:type="spellStart"/>
            <w:r w:rsidRPr="001C699D">
              <w:rPr>
                <w:rFonts w:ascii="Arial" w:eastAsia="Times New Roman" w:hAnsi="Arial" w:cs="Arial"/>
                <w:sz w:val="20"/>
                <w:szCs w:val="20"/>
              </w:rPr>
              <w:t>Whipp</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Bombers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39</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00:11:00</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Elliott Halliday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Bombers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40</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00:11:01</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Molly Blacker</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14</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Mountain Goats</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41</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00:11:01</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Aaron Byrne</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JAJ</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JB</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42</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00:11:05</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Jenna </w:t>
            </w:r>
            <w:proofErr w:type="spellStart"/>
            <w:r w:rsidRPr="001C699D">
              <w:rPr>
                <w:rFonts w:ascii="Arial" w:eastAsia="Times New Roman" w:hAnsi="Arial" w:cs="Arial"/>
                <w:sz w:val="20"/>
                <w:szCs w:val="20"/>
              </w:rPr>
              <w:t>Boothman</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JET</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43</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00:11:18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Lyra Weston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proofErr w:type="spellStart"/>
            <w:r w:rsidRPr="001C699D">
              <w:rPr>
                <w:rFonts w:ascii="Arial" w:eastAsia="Times New Roman" w:hAnsi="Arial" w:cs="Arial"/>
                <w:sz w:val="20"/>
                <w:szCs w:val="20"/>
              </w:rPr>
              <w:t>lASSES</w:t>
            </w:r>
            <w:proofErr w:type="spellEnd"/>
            <w:r w:rsidRPr="001C699D">
              <w:rPr>
                <w:rFonts w:ascii="Arial" w:eastAsia="Times New Roman" w:hAnsi="Arial" w:cs="Arial"/>
                <w:sz w:val="20"/>
                <w:szCs w:val="20"/>
              </w:rPr>
              <w:t xml:space="preserve"> ON A LUMPY BUMP</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44</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00:11:20</w:t>
            </w:r>
          </w:p>
        </w:tc>
        <w:tc>
          <w:tcPr>
            <w:tcW w:w="1940" w:type="dxa"/>
            <w:noWrap/>
            <w:hideMark/>
          </w:tcPr>
          <w:p w:rsidR="006A1DE8" w:rsidRPr="001C699D" w:rsidRDefault="006A1DE8" w:rsidP="008D7604">
            <w:pPr>
              <w:rPr>
                <w:rFonts w:ascii="Arial" w:eastAsia="Times New Roman" w:hAnsi="Arial" w:cs="Arial"/>
                <w:sz w:val="20"/>
                <w:szCs w:val="20"/>
              </w:rPr>
            </w:pPr>
            <w:proofErr w:type="spellStart"/>
            <w:r w:rsidRPr="001C699D">
              <w:rPr>
                <w:rFonts w:ascii="Arial" w:eastAsia="Times New Roman" w:hAnsi="Arial" w:cs="Arial"/>
                <w:sz w:val="20"/>
                <w:szCs w:val="20"/>
              </w:rPr>
              <w:t>Teigan</w:t>
            </w:r>
            <w:proofErr w:type="spellEnd"/>
            <w:r w:rsidRPr="001C699D">
              <w:rPr>
                <w:rFonts w:ascii="Arial" w:eastAsia="Times New Roman" w:hAnsi="Arial" w:cs="Arial"/>
                <w:sz w:val="20"/>
                <w:szCs w:val="20"/>
              </w:rPr>
              <w:t xml:space="preserve"> Judson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12</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JET</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45</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00:11:48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Emily Hutchinson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60</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46</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00:12:03</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Isobel </w:t>
            </w:r>
            <w:proofErr w:type="spellStart"/>
            <w:r w:rsidRPr="001C699D">
              <w:rPr>
                <w:rFonts w:ascii="Arial" w:eastAsia="Times New Roman" w:hAnsi="Arial" w:cs="Arial"/>
                <w:sz w:val="20"/>
                <w:szCs w:val="20"/>
              </w:rPr>
              <w:t>Malina</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3</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51</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47</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00:12:04</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 xml:space="preserve">Charlie </w:t>
            </w:r>
            <w:proofErr w:type="spellStart"/>
            <w:r w:rsidRPr="001C699D">
              <w:rPr>
                <w:rFonts w:ascii="Arial" w:eastAsia="Times New Roman" w:hAnsi="Arial" w:cs="Arial"/>
                <w:sz w:val="20"/>
                <w:szCs w:val="20"/>
              </w:rPr>
              <w:t>Malina</w:t>
            </w:r>
            <w:proofErr w:type="spellEnd"/>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51</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48</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00:12:08</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Ivy Cooper</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10</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Team 51</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49</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00:12:11</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Emma Wilkinson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JET</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JG</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50</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00:12:53</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Benjamin Grundy</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11</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2</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Sheep Team</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M</w:t>
            </w:r>
          </w:p>
        </w:tc>
      </w:tr>
      <w:tr w:rsidR="006A1DE8" w:rsidRPr="001C699D" w:rsidTr="008D7604">
        <w:trPr>
          <w:trHeight w:val="255"/>
        </w:trPr>
        <w:tc>
          <w:tcPr>
            <w:tcW w:w="12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51</w:t>
            </w:r>
          </w:p>
        </w:tc>
        <w:tc>
          <w:tcPr>
            <w:tcW w:w="92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00:13:07</w:t>
            </w:r>
          </w:p>
        </w:tc>
        <w:tc>
          <w:tcPr>
            <w:tcW w:w="19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Amanda Newton</w:t>
            </w:r>
          </w:p>
        </w:tc>
        <w:tc>
          <w:tcPr>
            <w:tcW w:w="48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49</w:t>
            </w:r>
          </w:p>
        </w:tc>
        <w:tc>
          <w:tcPr>
            <w:tcW w:w="420" w:type="dxa"/>
            <w:noWrap/>
            <w:hideMark/>
          </w:tcPr>
          <w:p w:rsidR="006A1DE8" w:rsidRPr="001C699D" w:rsidRDefault="006A1DE8" w:rsidP="008D7604">
            <w:pPr>
              <w:jc w:val="right"/>
              <w:rPr>
                <w:rFonts w:ascii="Arial" w:eastAsia="Times New Roman" w:hAnsi="Arial" w:cs="Arial"/>
                <w:sz w:val="20"/>
                <w:szCs w:val="20"/>
              </w:rPr>
            </w:pPr>
            <w:r w:rsidRPr="001C699D">
              <w:rPr>
                <w:rFonts w:ascii="Arial" w:eastAsia="Times New Roman" w:hAnsi="Arial" w:cs="Arial"/>
                <w:sz w:val="20"/>
                <w:szCs w:val="20"/>
              </w:rPr>
              <w:t>1</w:t>
            </w:r>
          </w:p>
        </w:tc>
        <w:tc>
          <w:tcPr>
            <w:tcW w:w="27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Sheep Team</w:t>
            </w:r>
          </w:p>
        </w:tc>
        <w:tc>
          <w:tcPr>
            <w:tcW w:w="144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FA</w:t>
            </w:r>
          </w:p>
        </w:tc>
        <w:tc>
          <w:tcPr>
            <w:tcW w:w="480" w:type="dxa"/>
            <w:noWrap/>
            <w:hideMark/>
          </w:tcPr>
          <w:p w:rsidR="006A1DE8" w:rsidRPr="001C699D" w:rsidRDefault="006A1DE8" w:rsidP="008D7604">
            <w:pPr>
              <w:rPr>
                <w:rFonts w:ascii="Arial" w:eastAsia="Times New Roman" w:hAnsi="Arial" w:cs="Arial"/>
                <w:sz w:val="20"/>
                <w:szCs w:val="20"/>
              </w:rPr>
            </w:pPr>
            <w:r w:rsidRPr="001C699D">
              <w:rPr>
                <w:rFonts w:ascii="Arial" w:eastAsia="Times New Roman" w:hAnsi="Arial" w:cs="Arial"/>
                <w:sz w:val="20"/>
                <w:szCs w:val="20"/>
              </w:rPr>
              <w:t>F</w:t>
            </w:r>
          </w:p>
        </w:tc>
      </w:tr>
    </w:tbl>
    <w:p w:rsidR="006A1DE8" w:rsidRDefault="006A1DE8" w:rsidP="006A1DE8"/>
    <w:p w:rsidR="006A1DE8" w:rsidRPr="002A237B" w:rsidRDefault="006A1DE8" w:rsidP="00261129">
      <w:pPr>
        <w:spacing w:before="0" w:line="240" w:lineRule="auto"/>
      </w:pPr>
    </w:p>
    <w:sectPr w:rsidR="006A1DE8"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4D3BFB"/>
    <w:multiLevelType w:val="hybridMultilevel"/>
    <w:tmpl w:val="C254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BF"/>
    <w:rsid w:val="000031BF"/>
    <w:rsid w:val="00003E57"/>
    <w:rsid w:val="00010283"/>
    <w:rsid w:val="0001237C"/>
    <w:rsid w:val="000141C2"/>
    <w:rsid w:val="000161F0"/>
    <w:rsid w:val="00023183"/>
    <w:rsid w:val="00026B8D"/>
    <w:rsid w:val="0002725F"/>
    <w:rsid w:val="00031686"/>
    <w:rsid w:val="000407C8"/>
    <w:rsid w:val="00047386"/>
    <w:rsid w:val="00055237"/>
    <w:rsid w:val="000557CB"/>
    <w:rsid w:val="00055CC0"/>
    <w:rsid w:val="000567D2"/>
    <w:rsid w:val="000600F1"/>
    <w:rsid w:val="00061702"/>
    <w:rsid w:val="00065910"/>
    <w:rsid w:val="00067083"/>
    <w:rsid w:val="00070703"/>
    <w:rsid w:val="000768BB"/>
    <w:rsid w:val="000772BB"/>
    <w:rsid w:val="00077DDD"/>
    <w:rsid w:val="00081E19"/>
    <w:rsid w:val="00083B1C"/>
    <w:rsid w:val="00084347"/>
    <w:rsid w:val="00087DA9"/>
    <w:rsid w:val="00090665"/>
    <w:rsid w:val="00095E69"/>
    <w:rsid w:val="000962CB"/>
    <w:rsid w:val="00097D5C"/>
    <w:rsid w:val="000A06E1"/>
    <w:rsid w:val="000A0B2E"/>
    <w:rsid w:val="000A34BF"/>
    <w:rsid w:val="000A395C"/>
    <w:rsid w:val="000A42C2"/>
    <w:rsid w:val="000A50EE"/>
    <w:rsid w:val="000A7779"/>
    <w:rsid w:val="000A7ADF"/>
    <w:rsid w:val="000B3085"/>
    <w:rsid w:val="000B48F4"/>
    <w:rsid w:val="000B73AC"/>
    <w:rsid w:val="000C0834"/>
    <w:rsid w:val="000C0866"/>
    <w:rsid w:val="000C584F"/>
    <w:rsid w:val="000C6DC1"/>
    <w:rsid w:val="000D059B"/>
    <w:rsid w:val="000D0D41"/>
    <w:rsid w:val="000D0F86"/>
    <w:rsid w:val="000E05C3"/>
    <w:rsid w:val="000E0872"/>
    <w:rsid w:val="000E38EA"/>
    <w:rsid w:val="000E3B7B"/>
    <w:rsid w:val="000E40AD"/>
    <w:rsid w:val="000E498F"/>
    <w:rsid w:val="000E53F0"/>
    <w:rsid w:val="000E6A36"/>
    <w:rsid w:val="000F0638"/>
    <w:rsid w:val="000F4EC3"/>
    <w:rsid w:val="00100098"/>
    <w:rsid w:val="0010648F"/>
    <w:rsid w:val="00110556"/>
    <w:rsid w:val="001112A2"/>
    <w:rsid w:val="00112F2A"/>
    <w:rsid w:val="00113B11"/>
    <w:rsid w:val="00115147"/>
    <w:rsid w:val="001169C9"/>
    <w:rsid w:val="00116E1A"/>
    <w:rsid w:val="0012074F"/>
    <w:rsid w:val="00121C88"/>
    <w:rsid w:val="001241FC"/>
    <w:rsid w:val="00126F07"/>
    <w:rsid w:val="001304FF"/>
    <w:rsid w:val="00132AB1"/>
    <w:rsid w:val="00144522"/>
    <w:rsid w:val="00144641"/>
    <w:rsid w:val="00153421"/>
    <w:rsid w:val="001548E4"/>
    <w:rsid w:val="00155D65"/>
    <w:rsid w:val="001606CC"/>
    <w:rsid w:val="0016376A"/>
    <w:rsid w:val="00167D96"/>
    <w:rsid w:val="00172093"/>
    <w:rsid w:val="00184C8A"/>
    <w:rsid w:val="00191395"/>
    <w:rsid w:val="00191F89"/>
    <w:rsid w:val="00192545"/>
    <w:rsid w:val="00192CED"/>
    <w:rsid w:val="00194CAF"/>
    <w:rsid w:val="00194CDF"/>
    <w:rsid w:val="0019725D"/>
    <w:rsid w:val="001A35B3"/>
    <w:rsid w:val="001A5175"/>
    <w:rsid w:val="001A6B71"/>
    <w:rsid w:val="001A7DEA"/>
    <w:rsid w:val="001B03AB"/>
    <w:rsid w:val="001B26FD"/>
    <w:rsid w:val="001B2C0D"/>
    <w:rsid w:val="001B379F"/>
    <w:rsid w:val="001B3CDB"/>
    <w:rsid w:val="001B5182"/>
    <w:rsid w:val="001B5C20"/>
    <w:rsid w:val="001B640D"/>
    <w:rsid w:val="001B7DB9"/>
    <w:rsid w:val="001C0C6C"/>
    <w:rsid w:val="001C2F45"/>
    <w:rsid w:val="001C319D"/>
    <w:rsid w:val="001C66AA"/>
    <w:rsid w:val="001C7136"/>
    <w:rsid w:val="001D112F"/>
    <w:rsid w:val="001D3C6A"/>
    <w:rsid w:val="001D5C8A"/>
    <w:rsid w:val="001D675A"/>
    <w:rsid w:val="001D7EB2"/>
    <w:rsid w:val="001E0D35"/>
    <w:rsid w:val="001E1C3B"/>
    <w:rsid w:val="001E5AC7"/>
    <w:rsid w:val="001E702A"/>
    <w:rsid w:val="001F3440"/>
    <w:rsid w:val="001F4899"/>
    <w:rsid w:val="001F6000"/>
    <w:rsid w:val="001F7B48"/>
    <w:rsid w:val="00200782"/>
    <w:rsid w:val="00201674"/>
    <w:rsid w:val="00203261"/>
    <w:rsid w:val="00215995"/>
    <w:rsid w:val="0022004F"/>
    <w:rsid w:val="00220827"/>
    <w:rsid w:val="002210BD"/>
    <w:rsid w:val="0022700B"/>
    <w:rsid w:val="002306B8"/>
    <w:rsid w:val="002332EC"/>
    <w:rsid w:val="00241EF9"/>
    <w:rsid w:val="002452EF"/>
    <w:rsid w:val="002465CC"/>
    <w:rsid w:val="002506EE"/>
    <w:rsid w:val="002545A8"/>
    <w:rsid w:val="002546F5"/>
    <w:rsid w:val="002561CA"/>
    <w:rsid w:val="00261129"/>
    <w:rsid w:val="00261A2B"/>
    <w:rsid w:val="00262504"/>
    <w:rsid w:val="002636F3"/>
    <w:rsid w:val="00264752"/>
    <w:rsid w:val="00265715"/>
    <w:rsid w:val="00267020"/>
    <w:rsid w:val="002705C1"/>
    <w:rsid w:val="00270CC9"/>
    <w:rsid w:val="0027199C"/>
    <w:rsid w:val="00271B04"/>
    <w:rsid w:val="002723DE"/>
    <w:rsid w:val="00272524"/>
    <w:rsid w:val="00272E67"/>
    <w:rsid w:val="00273123"/>
    <w:rsid w:val="002736E5"/>
    <w:rsid w:val="00276FED"/>
    <w:rsid w:val="00283B2B"/>
    <w:rsid w:val="00284F5C"/>
    <w:rsid w:val="00293C7D"/>
    <w:rsid w:val="002943CE"/>
    <w:rsid w:val="00294C32"/>
    <w:rsid w:val="00295D74"/>
    <w:rsid w:val="00297A26"/>
    <w:rsid w:val="002A0617"/>
    <w:rsid w:val="002A1B7D"/>
    <w:rsid w:val="002A237B"/>
    <w:rsid w:val="002A31B6"/>
    <w:rsid w:val="002A3C44"/>
    <w:rsid w:val="002A5FCB"/>
    <w:rsid w:val="002A7451"/>
    <w:rsid w:val="002A75DD"/>
    <w:rsid w:val="002B17A4"/>
    <w:rsid w:val="002B32C9"/>
    <w:rsid w:val="002C0341"/>
    <w:rsid w:val="002C2180"/>
    <w:rsid w:val="002C2238"/>
    <w:rsid w:val="002C44E5"/>
    <w:rsid w:val="002C793E"/>
    <w:rsid w:val="002D03C2"/>
    <w:rsid w:val="002D403F"/>
    <w:rsid w:val="002E02C9"/>
    <w:rsid w:val="002E0847"/>
    <w:rsid w:val="002E35E4"/>
    <w:rsid w:val="002E5035"/>
    <w:rsid w:val="002E6534"/>
    <w:rsid w:val="002F1528"/>
    <w:rsid w:val="002F3227"/>
    <w:rsid w:val="002F6154"/>
    <w:rsid w:val="0030076C"/>
    <w:rsid w:val="00302A72"/>
    <w:rsid w:val="0030318A"/>
    <w:rsid w:val="00306FBD"/>
    <w:rsid w:val="00311A04"/>
    <w:rsid w:val="00311EA7"/>
    <w:rsid w:val="00314774"/>
    <w:rsid w:val="0031529C"/>
    <w:rsid w:val="0031654F"/>
    <w:rsid w:val="00316EBE"/>
    <w:rsid w:val="0032072B"/>
    <w:rsid w:val="00320B00"/>
    <w:rsid w:val="00327F01"/>
    <w:rsid w:val="00330467"/>
    <w:rsid w:val="00331484"/>
    <w:rsid w:val="00335441"/>
    <w:rsid w:val="00335A68"/>
    <w:rsid w:val="003400F1"/>
    <w:rsid w:val="0034330D"/>
    <w:rsid w:val="00344971"/>
    <w:rsid w:val="0034513F"/>
    <w:rsid w:val="0034765E"/>
    <w:rsid w:val="0035526F"/>
    <w:rsid w:val="00360327"/>
    <w:rsid w:val="00361A9F"/>
    <w:rsid w:val="003625AF"/>
    <w:rsid w:val="00373F92"/>
    <w:rsid w:val="003750F0"/>
    <w:rsid w:val="00376DAD"/>
    <w:rsid w:val="00377410"/>
    <w:rsid w:val="00387486"/>
    <w:rsid w:val="0039054D"/>
    <w:rsid w:val="00390C58"/>
    <w:rsid w:val="00390E07"/>
    <w:rsid w:val="00391A16"/>
    <w:rsid w:val="0039433E"/>
    <w:rsid w:val="003962C8"/>
    <w:rsid w:val="00396322"/>
    <w:rsid w:val="00397ACA"/>
    <w:rsid w:val="003A1966"/>
    <w:rsid w:val="003A4734"/>
    <w:rsid w:val="003A5155"/>
    <w:rsid w:val="003A5988"/>
    <w:rsid w:val="003A5F54"/>
    <w:rsid w:val="003B7681"/>
    <w:rsid w:val="003C1815"/>
    <w:rsid w:val="003C2931"/>
    <w:rsid w:val="003C2BEF"/>
    <w:rsid w:val="003C454F"/>
    <w:rsid w:val="003D198C"/>
    <w:rsid w:val="003D1FF6"/>
    <w:rsid w:val="003D462D"/>
    <w:rsid w:val="003D66B4"/>
    <w:rsid w:val="003E038C"/>
    <w:rsid w:val="003E1811"/>
    <w:rsid w:val="003E3608"/>
    <w:rsid w:val="003E3F98"/>
    <w:rsid w:val="003E73AD"/>
    <w:rsid w:val="003F211C"/>
    <w:rsid w:val="003F2B52"/>
    <w:rsid w:val="00400E52"/>
    <w:rsid w:val="00411BFA"/>
    <w:rsid w:val="00412FB8"/>
    <w:rsid w:val="00413235"/>
    <w:rsid w:val="004139AB"/>
    <w:rsid w:val="0041445D"/>
    <w:rsid w:val="00416AA0"/>
    <w:rsid w:val="00417189"/>
    <w:rsid w:val="004220B4"/>
    <w:rsid w:val="004272BF"/>
    <w:rsid w:val="00431331"/>
    <w:rsid w:val="0043288D"/>
    <w:rsid w:val="0043357E"/>
    <w:rsid w:val="00436045"/>
    <w:rsid w:val="004378F5"/>
    <w:rsid w:val="004439FD"/>
    <w:rsid w:val="004467FF"/>
    <w:rsid w:val="0045210B"/>
    <w:rsid w:val="00452BCF"/>
    <w:rsid w:val="00453CD7"/>
    <w:rsid w:val="004541A4"/>
    <w:rsid w:val="004549CC"/>
    <w:rsid w:val="00461BC4"/>
    <w:rsid w:val="0046445D"/>
    <w:rsid w:val="00464963"/>
    <w:rsid w:val="00467A95"/>
    <w:rsid w:val="00472467"/>
    <w:rsid w:val="00474B18"/>
    <w:rsid w:val="00474B33"/>
    <w:rsid w:val="004750EF"/>
    <w:rsid w:val="0048088E"/>
    <w:rsid w:val="00487F0B"/>
    <w:rsid w:val="00496FE9"/>
    <w:rsid w:val="004B154F"/>
    <w:rsid w:val="004B3E76"/>
    <w:rsid w:val="004B58E4"/>
    <w:rsid w:val="004B604A"/>
    <w:rsid w:val="004B7DE5"/>
    <w:rsid w:val="004C334C"/>
    <w:rsid w:val="004C348E"/>
    <w:rsid w:val="004C4DD5"/>
    <w:rsid w:val="004C6E1A"/>
    <w:rsid w:val="004D01B2"/>
    <w:rsid w:val="004D2535"/>
    <w:rsid w:val="004D45AD"/>
    <w:rsid w:val="004D5F69"/>
    <w:rsid w:val="004D5F8C"/>
    <w:rsid w:val="004D6848"/>
    <w:rsid w:val="004D7756"/>
    <w:rsid w:val="004E1CB3"/>
    <w:rsid w:val="004E2BB9"/>
    <w:rsid w:val="004E5DF7"/>
    <w:rsid w:val="004E6E4C"/>
    <w:rsid w:val="004E6F5A"/>
    <w:rsid w:val="004F1935"/>
    <w:rsid w:val="004F3E80"/>
    <w:rsid w:val="004F45C2"/>
    <w:rsid w:val="004F5662"/>
    <w:rsid w:val="00502670"/>
    <w:rsid w:val="00505A3E"/>
    <w:rsid w:val="00507C79"/>
    <w:rsid w:val="00510482"/>
    <w:rsid w:val="00510616"/>
    <w:rsid w:val="00513C19"/>
    <w:rsid w:val="005154E5"/>
    <w:rsid w:val="00515AD0"/>
    <w:rsid w:val="0052150B"/>
    <w:rsid w:val="0052213B"/>
    <w:rsid w:val="00522378"/>
    <w:rsid w:val="00522E3B"/>
    <w:rsid w:val="00523A42"/>
    <w:rsid w:val="00523DC0"/>
    <w:rsid w:val="00532E0B"/>
    <w:rsid w:val="0053448E"/>
    <w:rsid w:val="00534BC0"/>
    <w:rsid w:val="00536241"/>
    <w:rsid w:val="005402CC"/>
    <w:rsid w:val="005420D7"/>
    <w:rsid w:val="005602CB"/>
    <w:rsid w:val="0056264E"/>
    <w:rsid w:val="00563FCF"/>
    <w:rsid w:val="005647FB"/>
    <w:rsid w:val="005703CC"/>
    <w:rsid w:val="00570A10"/>
    <w:rsid w:val="00574653"/>
    <w:rsid w:val="00581FCC"/>
    <w:rsid w:val="005821B4"/>
    <w:rsid w:val="0058249C"/>
    <w:rsid w:val="00583624"/>
    <w:rsid w:val="00583F6C"/>
    <w:rsid w:val="00584C63"/>
    <w:rsid w:val="0058721F"/>
    <w:rsid w:val="00591E8D"/>
    <w:rsid w:val="00593BBE"/>
    <w:rsid w:val="00593D6E"/>
    <w:rsid w:val="005940A0"/>
    <w:rsid w:val="00594304"/>
    <w:rsid w:val="005A1DA7"/>
    <w:rsid w:val="005A52BF"/>
    <w:rsid w:val="005A6EC9"/>
    <w:rsid w:val="005B0D14"/>
    <w:rsid w:val="005B1D53"/>
    <w:rsid w:val="005B289A"/>
    <w:rsid w:val="005B5CF0"/>
    <w:rsid w:val="005B6130"/>
    <w:rsid w:val="005B657E"/>
    <w:rsid w:val="005B7604"/>
    <w:rsid w:val="005B78F5"/>
    <w:rsid w:val="005C161B"/>
    <w:rsid w:val="005C1646"/>
    <w:rsid w:val="005C26E4"/>
    <w:rsid w:val="005C3C6E"/>
    <w:rsid w:val="005C41AD"/>
    <w:rsid w:val="005C6E5B"/>
    <w:rsid w:val="005C734B"/>
    <w:rsid w:val="005D0949"/>
    <w:rsid w:val="005D279F"/>
    <w:rsid w:val="005D6B36"/>
    <w:rsid w:val="005D7BFF"/>
    <w:rsid w:val="005E08D0"/>
    <w:rsid w:val="005E17C0"/>
    <w:rsid w:val="005E2E84"/>
    <w:rsid w:val="005E43AD"/>
    <w:rsid w:val="005E4DDB"/>
    <w:rsid w:val="005E5C81"/>
    <w:rsid w:val="005F25C8"/>
    <w:rsid w:val="005F68B3"/>
    <w:rsid w:val="006047F2"/>
    <w:rsid w:val="006079E1"/>
    <w:rsid w:val="006108E5"/>
    <w:rsid w:val="00610B6C"/>
    <w:rsid w:val="006111AA"/>
    <w:rsid w:val="0061278B"/>
    <w:rsid w:val="00613A22"/>
    <w:rsid w:val="00614780"/>
    <w:rsid w:val="006157BD"/>
    <w:rsid w:val="00616BF2"/>
    <w:rsid w:val="006172A1"/>
    <w:rsid w:val="006173B8"/>
    <w:rsid w:val="00620F99"/>
    <w:rsid w:val="00625D9A"/>
    <w:rsid w:val="006260EA"/>
    <w:rsid w:val="00627745"/>
    <w:rsid w:val="00631452"/>
    <w:rsid w:val="006330A0"/>
    <w:rsid w:val="00633625"/>
    <w:rsid w:val="00633901"/>
    <w:rsid w:val="00634146"/>
    <w:rsid w:val="00635877"/>
    <w:rsid w:val="00636123"/>
    <w:rsid w:val="00636E05"/>
    <w:rsid w:val="00640526"/>
    <w:rsid w:val="006422C8"/>
    <w:rsid w:val="00643965"/>
    <w:rsid w:val="00645CD1"/>
    <w:rsid w:val="00651CB3"/>
    <w:rsid w:val="00652A35"/>
    <w:rsid w:val="00654DBF"/>
    <w:rsid w:val="00656C10"/>
    <w:rsid w:val="00657C35"/>
    <w:rsid w:val="006612A6"/>
    <w:rsid w:val="00662E3C"/>
    <w:rsid w:val="0066572D"/>
    <w:rsid w:val="006657A9"/>
    <w:rsid w:val="006705BD"/>
    <w:rsid w:val="00672A2B"/>
    <w:rsid w:val="00682418"/>
    <w:rsid w:val="00686BCC"/>
    <w:rsid w:val="006920EE"/>
    <w:rsid w:val="00695EA0"/>
    <w:rsid w:val="00696DD6"/>
    <w:rsid w:val="00696F47"/>
    <w:rsid w:val="006A0D62"/>
    <w:rsid w:val="006A1DE8"/>
    <w:rsid w:val="006A2B12"/>
    <w:rsid w:val="006A752D"/>
    <w:rsid w:val="006B097F"/>
    <w:rsid w:val="006B15DC"/>
    <w:rsid w:val="006B341E"/>
    <w:rsid w:val="006B4086"/>
    <w:rsid w:val="006B5742"/>
    <w:rsid w:val="006B7D97"/>
    <w:rsid w:val="006C0EA3"/>
    <w:rsid w:val="006C486A"/>
    <w:rsid w:val="006C7E79"/>
    <w:rsid w:val="006D29A4"/>
    <w:rsid w:val="006D2B5E"/>
    <w:rsid w:val="006D48BF"/>
    <w:rsid w:val="006D7C2A"/>
    <w:rsid w:val="006E00AF"/>
    <w:rsid w:val="006E0804"/>
    <w:rsid w:val="006E41D6"/>
    <w:rsid w:val="006E4C98"/>
    <w:rsid w:val="006E522E"/>
    <w:rsid w:val="006E569A"/>
    <w:rsid w:val="006E7152"/>
    <w:rsid w:val="006F163E"/>
    <w:rsid w:val="006F2384"/>
    <w:rsid w:val="006F330A"/>
    <w:rsid w:val="006F61C5"/>
    <w:rsid w:val="006F6699"/>
    <w:rsid w:val="006F74F5"/>
    <w:rsid w:val="00700789"/>
    <w:rsid w:val="00704145"/>
    <w:rsid w:val="0070692A"/>
    <w:rsid w:val="00706F19"/>
    <w:rsid w:val="007107A2"/>
    <w:rsid w:val="00710DF5"/>
    <w:rsid w:val="00714CB5"/>
    <w:rsid w:val="00715BF4"/>
    <w:rsid w:val="0072006B"/>
    <w:rsid w:val="00720615"/>
    <w:rsid w:val="00721A56"/>
    <w:rsid w:val="007224F1"/>
    <w:rsid w:val="007249A3"/>
    <w:rsid w:val="007268BA"/>
    <w:rsid w:val="00727FB3"/>
    <w:rsid w:val="00732BF3"/>
    <w:rsid w:val="00733C58"/>
    <w:rsid w:val="007355C0"/>
    <w:rsid w:val="00756259"/>
    <w:rsid w:val="00756DA8"/>
    <w:rsid w:val="007571FC"/>
    <w:rsid w:val="00760499"/>
    <w:rsid w:val="007618B0"/>
    <w:rsid w:val="007627F1"/>
    <w:rsid w:val="007635EF"/>
    <w:rsid w:val="00763E87"/>
    <w:rsid w:val="00765C26"/>
    <w:rsid w:val="007660F0"/>
    <w:rsid w:val="00773804"/>
    <w:rsid w:val="00777CC1"/>
    <w:rsid w:val="00780737"/>
    <w:rsid w:val="00780E21"/>
    <w:rsid w:val="00782FC1"/>
    <w:rsid w:val="00785D43"/>
    <w:rsid w:val="00786067"/>
    <w:rsid w:val="007862A6"/>
    <w:rsid w:val="00786389"/>
    <w:rsid w:val="00790EFC"/>
    <w:rsid w:val="00797CC1"/>
    <w:rsid w:val="007A237D"/>
    <w:rsid w:val="007A3E81"/>
    <w:rsid w:val="007A5780"/>
    <w:rsid w:val="007A741D"/>
    <w:rsid w:val="007B07C6"/>
    <w:rsid w:val="007B10E6"/>
    <w:rsid w:val="007B2993"/>
    <w:rsid w:val="007B64B3"/>
    <w:rsid w:val="007D1376"/>
    <w:rsid w:val="007D1720"/>
    <w:rsid w:val="007D3080"/>
    <w:rsid w:val="007D34F6"/>
    <w:rsid w:val="007E3A93"/>
    <w:rsid w:val="007F2521"/>
    <w:rsid w:val="007F3009"/>
    <w:rsid w:val="007F3E70"/>
    <w:rsid w:val="007F51FE"/>
    <w:rsid w:val="007F75CC"/>
    <w:rsid w:val="008017B1"/>
    <w:rsid w:val="00802EDE"/>
    <w:rsid w:val="0080428B"/>
    <w:rsid w:val="008058FC"/>
    <w:rsid w:val="008061AC"/>
    <w:rsid w:val="00816796"/>
    <w:rsid w:val="00817B4A"/>
    <w:rsid w:val="00830547"/>
    <w:rsid w:val="00836C19"/>
    <w:rsid w:val="00837A2F"/>
    <w:rsid w:val="008405BD"/>
    <w:rsid w:val="00840994"/>
    <w:rsid w:val="00841A4E"/>
    <w:rsid w:val="00841CA4"/>
    <w:rsid w:val="00842897"/>
    <w:rsid w:val="00846DCD"/>
    <w:rsid w:val="0084718F"/>
    <w:rsid w:val="00847DF9"/>
    <w:rsid w:val="00850CD1"/>
    <w:rsid w:val="0085124C"/>
    <w:rsid w:val="008551E2"/>
    <w:rsid w:val="00855977"/>
    <w:rsid w:val="00857863"/>
    <w:rsid w:val="00860C5A"/>
    <w:rsid w:val="00870C93"/>
    <w:rsid w:val="008737DB"/>
    <w:rsid w:val="00873D7B"/>
    <w:rsid w:val="00877FE3"/>
    <w:rsid w:val="00880119"/>
    <w:rsid w:val="00884F28"/>
    <w:rsid w:val="00885405"/>
    <w:rsid w:val="00886BB0"/>
    <w:rsid w:val="008872B9"/>
    <w:rsid w:val="00890E90"/>
    <w:rsid w:val="00892438"/>
    <w:rsid w:val="00894648"/>
    <w:rsid w:val="00895C82"/>
    <w:rsid w:val="00897A91"/>
    <w:rsid w:val="00897EA2"/>
    <w:rsid w:val="008A2222"/>
    <w:rsid w:val="008A40E9"/>
    <w:rsid w:val="008A4CCE"/>
    <w:rsid w:val="008A4F14"/>
    <w:rsid w:val="008A540F"/>
    <w:rsid w:val="008A5416"/>
    <w:rsid w:val="008A66C4"/>
    <w:rsid w:val="008B29AF"/>
    <w:rsid w:val="008B2F0F"/>
    <w:rsid w:val="008B3EC3"/>
    <w:rsid w:val="008C0399"/>
    <w:rsid w:val="008C14C2"/>
    <w:rsid w:val="008C16F0"/>
    <w:rsid w:val="008C20B4"/>
    <w:rsid w:val="008C22B5"/>
    <w:rsid w:val="008C47FA"/>
    <w:rsid w:val="008C506E"/>
    <w:rsid w:val="008C792A"/>
    <w:rsid w:val="008C7DB4"/>
    <w:rsid w:val="008D03A8"/>
    <w:rsid w:val="008D363D"/>
    <w:rsid w:val="008D376D"/>
    <w:rsid w:val="008D3A9F"/>
    <w:rsid w:val="008D7604"/>
    <w:rsid w:val="008E56A8"/>
    <w:rsid w:val="008E6881"/>
    <w:rsid w:val="008E69BF"/>
    <w:rsid w:val="008F3EBE"/>
    <w:rsid w:val="008F4899"/>
    <w:rsid w:val="008F738F"/>
    <w:rsid w:val="009073A4"/>
    <w:rsid w:val="0091059B"/>
    <w:rsid w:val="00911002"/>
    <w:rsid w:val="00923AAC"/>
    <w:rsid w:val="00924FE8"/>
    <w:rsid w:val="00926671"/>
    <w:rsid w:val="00930117"/>
    <w:rsid w:val="009312B2"/>
    <w:rsid w:val="009354FB"/>
    <w:rsid w:val="00936BEA"/>
    <w:rsid w:val="00940F7E"/>
    <w:rsid w:val="009437ED"/>
    <w:rsid w:val="00951D82"/>
    <w:rsid w:val="00952EF4"/>
    <w:rsid w:val="009570A1"/>
    <w:rsid w:val="009642CA"/>
    <w:rsid w:val="00964429"/>
    <w:rsid w:val="0096775C"/>
    <w:rsid w:val="00967EFC"/>
    <w:rsid w:val="00967FE9"/>
    <w:rsid w:val="00971EF1"/>
    <w:rsid w:val="00971FCB"/>
    <w:rsid w:val="0097654A"/>
    <w:rsid w:val="00977412"/>
    <w:rsid w:val="00983D07"/>
    <w:rsid w:val="00985CB9"/>
    <w:rsid w:val="0099021E"/>
    <w:rsid w:val="00991FDA"/>
    <w:rsid w:val="009927BC"/>
    <w:rsid w:val="00994B0A"/>
    <w:rsid w:val="00996DBE"/>
    <w:rsid w:val="009A13A3"/>
    <w:rsid w:val="009A2518"/>
    <w:rsid w:val="009A2694"/>
    <w:rsid w:val="009A3FAC"/>
    <w:rsid w:val="009A4262"/>
    <w:rsid w:val="009B1BF9"/>
    <w:rsid w:val="009B33D4"/>
    <w:rsid w:val="009B4F07"/>
    <w:rsid w:val="009D643E"/>
    <w:rsid w:val="009E311F"/>
    <w:rsid w:val="009E3EC8"/>
    <w:rsid w:val="009E4123"/>
    <w:rsid w:val="009E6C7D"/>
    <w:rsid w:val="009F1F66"/>
    <w:rsid w:val="009F5036"/>
    <w:rsid w:val="009F727A"/>
    <w:rsid w:val="00A002EA"/>
    <w:rsid w:val="00A05585"/>
    <w:rsid w:val="00A10EC8"/>
    <w:rsid w:val="00A13AE3"/>
    <w:rsid w:val="00A14038"/>
    <w:rsid w:val="00A164C4"/>
    <w:rsid w:val="00A16C44"/>
    <w:rsid w:val="00A2371B"/>
    <w:rsid w:val="00A23CF9"/>
    <w:rsid w:val="00A245C4"/>
    <w:rsid w:val="00A265C3"/>
    <w:rsid w:val="00A34254"/>
    <w:rsid w:val="00A36CF5"/>
    <w:rsid w:val="00A40643"/>
    <w:rsid w:val="00A4300B"/>
    <w:rsid w:val="00A43CED"/>
    <w:rsid w:val="00A44DA6"/>
    <w:rsid w:val="00A50E7C"/>
    <w:rsid w:val="00A515FB"/>
    <w:rsid w:val="00A530F3"/>
    <w:rsid w:val="00A543E3"/>
    <w:rsid w:val="00A562FD"/>
    <w:rsid w:val="00A60502"/>
    <w:rsid w:val="00A60A77"/>
    <w:rsid w:val="00A64FF0"/>
    <w:rsid w:val="00A70B4D"/>
    <w:rsid w:val="00A712ED"/>
    <w:rsid w:val="00A82088"/>
    <w:rsid w:val="00A83087"/>
    <w:rsid w:val="00A85490"/>
    <w:rsid w:val="00A85647"/>
    <w:rsid w:val="00A86BE2"/>
    <w:rsid w:val="00A91F32"/>
    <w:rsid w:val="00A92A17"/>
    <w:rsid w:val="00A92B01"/>
    <w:rsid w:val="00A9770B"/>
    <w:rsid w:val="00AB32F3"/>
    <w:rsid w:val="00AB3989"/>
    <w:rsid w:val="00AB43C1"/>
    <w:rsid w:val="00AD0819"/>
    <w:rsid w:val="00AD10E4"/>
    <w:rsid w:val="00AD1B4C"/>
    <w:rsid w:val="00AD26A9"/>
    <w:rsid w:val="00AD3173"/>
    <w:rsid w:val="00AD7FE8"/>
    <w:rsid w:val="00AE7473"/>
    <w:rsid w:val="00AF0411"/>
    <w:rsid w:val="00AF09D1"/>
    <w:rsid w:val="00B01DE0"/>
    <w:rsid w:val="00B026F5"/>
    <w:rsid w:val="00B1230B"/>
    <w:rsid w:val="00B15E3B"/>
    <w:rsid w:val="00B162BC"/>
    <w:rsid w:val="00B17C3B"/>
    <w:rsid w:val="00B21B75"/>
    <w:rsid w:val="00B23E4E"/>
    <w:rsid w:val="00B31B9F"/>
    <w:rsid w:val="00B33BC7"/>
    <w:rsid w:val="00B3459F"/>
    <w:rsid w:val="00B3772F"/>
    <w:rsid w:val="00B4199E"/>
    <w:rsid w:val="00B42C5D"/>
    <w:rsid w:val="00B42E3F"/>
    <w:rsid w:val="00B531FF"/>
    <w:rsid w:val="00B54925"/>
    <w:rsid w:val="00B54F8C"/>
    <w:rsid w:val="00B554B7"/>
    <w:rsid w:val="00B55E11"/>
    <w:rsid w:val="00B562CC"/>
    <w:rsid w:val="00B56B9F"/>
    <w:rsid w:val="00B7099F"/>
    <w:rsid w:val="00B7119C"/>
    <w:rsid w:val="00B73992"/>
    <w:rsid w:val="00B7520D"/>
    <w:rsid w:val="00B7564E"/>
    <w:rsid w:val="00B86A43"/>
    <w:rsid w:val="00B92408"/>
    <w:rsid w:val="00B96756"/>
    <w:rsid w:val="00B970C8"/>
    <w:rsid w:val="00B9721E"/>
    <w:rsid w:val="00BA211A"/>
    <w:rsid w:val="00BA3D64"/>
    <w:rsid w:val="00BA4645"/>
    <w:rsid w:val="00BB099B"/>
    <w:rsid w:val="00BB19AD"/>
    <w:rsid w:val="00BB21E0"/>
    <w:rsid w:val="00BB3BCC"/>
    <w:rsid w:val="00BB5558"/>
    <w:rsid w:val="00BB6E46"/>
    <w:rsid w:val="00BC1174"/>
    <w:rsid w:val="00BC2C3E"/>
    <w:rsid w:val="00BC56E6"/>
    <w:rsid w:val="00BC70E5"/>
    <w:rsid w:val="00BD053A"/>
    <w:rsid w:val="00BD2B50"/>
    <w:rsid w:val="00BD4FC4"/>
    <w:rsid w:val="00BD5638"/>
    <w:rsid w:val="00BD6219"/>
    <w:rsid w:val="00BE4E1D"/>
    <w:rsid w:val="00BF0B5B"/>
    <w:rsid w:val="00BF15C5"/>
    <w:rsid w:val="00BF2982"/>
    <w:rsid w:val="00BF2F82"/>
    <w:rsid w:val="00BF3F0A"/>
    <w:rsid w:val="00BF4857"/>
    <w:rsid w:val="00BF6779"/>
    <w:rsid w:val="00BF780A"/>
    <w:rsid w:val="00BF7C01"/>
    <w:rsid w:val="00C01242"/>
    <w:rsid w:val="00C03416"/>
    <w:rsid w:val="00C048CC"/>
    <w:rsid w:val="00C05741"/>
    <w:rsid w:val="00C05D7B"/>
    <w:rsid w:val="00C05EEE"/>
    <w:rsid w:val="00C076CA"/>
    <w:rsid w:val="00C12A28"/>
    <w:rsid w:val="00C15FEC"/>
    <w:rsid w:val="00C2029C"/>
    <w:rsid w:val="00C20A5F"/>
    <w:rsid w:val="00C2618C"/>
    <w:rsid w:val="00C2668A"/>
    <w:rsid w:val="00C33084"/>
    <w:rsid w:val="00C34C9E"/>
    <w:rsid w:val="00C36CCE"/>
    <w:rsid w:val="00C372C5"/>
    <w:rsid w:val="00C408CF"/>
    <w:rsid w:val="00C414C5"/>
    <w:rsid w:val="00C4178D"/>
    <w:rsid w:val="00C424A3"/>
    <w:rsid w:val="00C42ADE"/>
    <w:rsid w:val="00C43089"/>
    <w:rsid w:val="00C43E04"/>
    <w:rsid w:val="00C464E7"/>
    <w:rsid w:val="00C5227E"/>
    <w:rsid w:val="00C54F3D"/>
    <w:rsid w:val="00C567DB"/>
    <w:rsid w:val="00C56AB4"/>
    <w:rsid w:val="00C56F3C"/>
    <w:rsid w:val="00C606CA"/>
    <w:rsid w:val="00C60E4C"/>
    <w:rsid w:val="00C659EA"/>
    <w:rsid w:val="00C670A1"/>
    <w:rsid w:val="00C672E6"/>
    <w:rsid w:val="00C71F14"/>
    <w:rsid w:val="00C73F32"/>
    <w:rsid w:val="00C75C8A"/>
    <w:rsid w:val="00C845EE"/>
    <w:rsid w:val="00C92748"/>
    <w:rsid w:val="00C9725E"/>
    <w:rsid w:val="00CA19CD"/>
    <w:rsid w:val="00CA2D6F"/>
    <w:rsid w:val="00CA3E04"/>
    <w:rsid w:val="00CB27A9"/>
    <w:rsid w:val="00CB3058"/>
    <w:rsid w:val="00CB3979"/>
    <w:rsid w:val="00CB3AA5"/>
    <w:rsid w:val="00CB58D9"/>
    <w:rsid w:val="00CB7845"/>
    <w:rsid w:val="00CC0E02"/>
    <w:rsid w:val="00CC22DD"/>
    <w:rsid w:val="00CC3AB1"/>
    <w:rsid w:val="00CD0CC8"/>
    <w:rsid w:val="00CE0AF9"/>
    <w:rsid w:val="00CE1B84"/>
    <w:rsid w:val="00CE5043"/>
    <w:rsid w:val="00CE6398"/>
    <w:rsid w:val="00CF025E"/>
    <w:rsid w:val="00CF0CDC"/>
    <w:rsid w:val="00CF4182"/>
    <w:rsid w:val="00D0076F"/>
    <w:rsid w:val="00D00D33"/>
    <w:rsid w:val="00D03140"/>
    <w:rsid w:val="00D03E38"/>
    <w:rsid w:val="00D04428"/>
    <w:rsid w:val="00D112F3"/>
    <w:rsid w:val="00D16DBF"/>
    <w:rsid w:val="00D17AEC"/>
    <w:rsid w:val="00D24E62"/>
    <w:rsid w:val="00D2563D"/>
    <w:rsid w:val="00D263D1"/>
    <w:rsid w:val="00D27044"/>
    <w:rsid w:val="00D27267"/>
    <w:rsid w:val="00D310F9"/>
    <w:rsid w:val="00D32298"/>
    <w:rsid w:val="00D33DCE"/>
    <w:rsid w:val="00D34E2F"/>
    <w:rsid w:val="00D37A9B"/>
    <w:rsid w:val="00D37C3E"/>
    <w:rsid w:val="00D43D6D"/>
    <w:rsid w:val="00D512E4"/>
    <w:rsid w:val="00D5271B"/>
    <w:rsid w:val="00D52CE7"/>
    <w:rsid w:val="00D541EB"/>
    <w:rsid w:val="00D5555D"/>
    <w:rsid w:val="00D57425"/>
    <w:rsid w:val="00D601AF"/>
    <w:rsid w:val="00D61FC7"/>
    <w:rsid w:val="00D620EA"/>
    <w:rsid w:val="00D627FD"/>
    <w:rsid w:val="00D64480"/>
    <w:rsid w:val="00D64E16"/>
    <w:rsid w:val="00D6566E"/>
    <w:rsid w:val="00D65961"/>
    <w:rsid w:val="00D66C9B"/>
    <w:rsid w:val="00D712F2"/>
    <w:rsid w:val="00D73445"/>
    <w:rsid w:val="00D735B2"/>
    <w:rsid w:val="00D73F19"/>
    <w:rsid w:val="00D75118"/>
    <w:rsid w:val="00D75437"/>
    <w:rsid w:val="00D802A3"/>
    <w:rsid w:val="00D938F2"/>
    <w:rsid w:val="00D965F0"/>
    <w:rsid w:val="00DB156F"/>
    <w:rsid w:val="00DB2126"/>
    <w:rsid w:val="00DB3CB7"/>
    <w:rsid w:val="00DB5B96"/>
    <w:rsid w:val="00DB7987"/>
    <w:rsid w:val="00DC2229"/>
    <w:rsid w:val="00DC3068"/>
    <w:rsid w:val="00DC5E78"/>
    <w:rsid w:val="00DC7835"/>
    <w:rsid w:val="00DD4888"/>
    <w:rsid w:val="00DD554D"/>
    <w:rsid w:val="00DE0E43"/>
    <w:rsid w:val="00DE28C3"/>
    <w:rsid w:val="00DE4E25"/>
    <w:rsid w:val="00DE5273"/>
    <w:rsid w:val="00DF0BB8"/>
    <w:rsid w:val="00DF29E7"/>
    <w:rsid w:val="00DF6092"/>
    <w:rsid w:val="00DF7366"/>
    <w:rsid w:val="00DF797B"/>
    <w:rsid w:val="00E008CB"/>
    <w:rsid w:val="00E04202"/>
    <w:rsid w:val="00E05615"/>
    <w:rsid w:val="00E057DF"/>
    <w:rsid w:val="00E1072C"/>
    <w:rsid w:val="00E12BBD"/>
    <w:rsid w:val="00E13D15"/>
    <w:rsid w:val="00E209F2"/>
    <w:rsid w:val="00E212CC"/>
    <w:rsid w:val="00E2629B"/>
    <w:rsid w:val="00E31E4A"/>
    <w:rsid w:val="00E334DA"/>
    <w:rsid w:val="00E40E89"/>
    <w:rsid w:val="00E4181C"/>
    <w:rsid w:val="00E41A34"/>
    <w:rsid w:val="00E42B21"/>
    <w:rsid w:val="00E43D2B"/>
    <w:rsid w:val="00E45ADF"/>
    <w:rsid w:val="00E47F3B"/>
    <w:rsid w:val="00E52061"/>
    <w:rsid w:val="00E527E2"/>
    <w:rsid w:val="00E54FEC"/>
    <w:rsid w:val="00E565A3"/>
    <w:rsid w:val="00E57EAD"/>
    <w:rsid w:val="00E62DB4"/>
    <w:rsid w:val="00E64EC6"/>
    <w:rsid w:val="00E747C5"/>
    <w:rsid w:val="00E7555F"/>
    <w:rsid w:val="00E835A4"/>
    <w:rsid w:val="00E83E07"/>
    <w:rsid w:val="00E84EB0"/>
    <w:rsid w:val="00E86739"/>
    <w:rsid w:val="00E8696F"/>
    <w:rsid w:val="00E876A9"/>
    <w:rsid w:val="00E90C03"/>
    <w:rsid w:val="00E91960"/>
    <w:rsid w:val="00EA2340"/>
    <w:rsid w:val="00EA3DF3"/>
    <w:rsid w:val="00EA4305"/>
    <w:rsid w:val="00EA6C2A"/>
    <w:rsid w:val="00EB2D8E"/>
    <w:rsid w:val="00EB66B1"/>
    <w:rsid w:val="00EC1EE2"/>
    <w:rsid w:val="00EC33B2"/>
    <w:rsid w:val="00EC370F"/>
    <w:rsid w:val="00EC5630"/>
    <w:rsid w:val="00EC5C86"/>
    <w:rsid w:val="00EE33EE"/>
    <w:rsid w:val="00EF0539"/>
    <w:rsid w:val="00EF10F0"/>
    <w:rsid w:val="00EF16A9"/>
    <w:rsid w:val="00EF2B19"/>
    <w:rsid w:val="00EF3B12"/>
    <w:rsid w:val="00EF4153"/>
    <w:rsid w:val="00F00231"/>
    <w:rsid w:val="00F02F34"/>
    <w:rsid w:val="00F0385A"/>
    <w:rsid w:val="00F1184C"/>
    <w:rsid w:val="00F14365"/>
    <w:rsid w:val="00F16A2C"/>
    <w:rsid w:val="00F16E5A"/>
    <w:rsid w:val="00F235B9"/>
    <w:rsid w:val="00F24321"/>
    <w:rsid w:val="00F25A43"/>
    <w:rsid w:val="00F34507"/>
    <w:rsid w:val="00F35C68"/>
    <w:rsid w:val="00F367F1"/>
    <w:rsid w:val="00F377F5"/>
    <w:rsid w:val="00F4030C"/>
    <w:rsid w:val="00F40ECF"/>
    <w:rsid w:val="00F419B2"/>
    <w:rsid w:val="00F42D53"/>
    <w:rsid w:val="00F46A96"/>
    <w:rsid w:val="00F502C9"/>
    <w:rsid w:val="00F51E18"/>
    <w:rsid w:val="00F539D6"/>
    <w:rsid w:val="00F5602E"/>
    <w:rsid w:val="00F579EF"/>
    <w:rsid w:val="00F616B3"/>
    <w:rsid w:val="00F63B77"/>
    <w:rsid w:val="00F65214"/>
    <w:rsid w:val="00F663AD"/>
    <w:rsid w:val="00F66A36"/>
    <w:rsid w:val="00F67D01"/>
    <w:rsid w:val="00F75AA5"/>
    <w:rsid w:val="00F862F3"/>
    <w:rsid w:val="00F87BE4"/>
    <w:rsid w:val="00F9224D"/>
    <w:rsid w:val="00F97BBF"/>
    <w:rsid w:val="00FA0D08"/>
    <w:rsid w:val="00FA3355"/>
    <w:rsid w:val="00FA3729"/>
    <w:rsid w:val="00FA6804"/>
    <w:rsid w:val="00FB020E"/>
    <w:rsid w:val="00FB0438"/>
    <w:rsid w:val="00FB0514"/>
    <w:rsid w:val="00FB1AC7"/>
    <w:rsid w:val="00FB7760"/>
    <w:rsid w:val="00FC04FF"/>
    <w:rsid w:val="00FC10B2"/>
    <w:rsid w:val="00FC1CD9"/>
    <w:rsid w:val="00FC483F"/>
    <w:rsid w:val="00FC78FE"/>
    <w:rsid w:val="00FD0121"/>
    <w:rsid w:val="00FD0D85"/>
    <w:rsid w:val="00FD274F"/>
    <w:rsid w:val="00FD412F"/>
    <w:rsid w:val="00FE0FA1"/>
    <w:rsid w:val="00FE6DCA"/>
    <w:rsid w:val="00FF0367"/>
    <w:rsid w:val="00FF43FE"/>
    <w:rsid w:val="00FF475C"/>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859A9-AC2D-45A1-A879-22B9CB7D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FC04FF"/>
    <w:pPr>
      <w:ind w:left="720"/>
      <w:contextualSpacing/>
    </w:pPr>
  </w:style>
  <w:style w:type="table" w:styleId="TableGrid">
    <w:name w:val="Table Grid"/>
    <w:basedOn w:val="TableNormal"/>
    <w:uiPriority w:val="39"/>
    <w:rsid w:val="00C33084"/>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pscmmw</dc:creator>
  <cp:lastModifiedBy>Psychology</cp:lastModifiedBy>
  <cp:revision>7</cp:revision>
  <cp:lastPrinted>2015-06-11T21:52:00Z</cp:lastPrinted>
  <dcterms:created xsi:type="dcterms:W3CDTF">2016-06-13T07:45:00Z</dcterms:created>
  <dcterms:modified xsi:type="dcterms:W3CDTF">2016-06-13T08:37:00Z</dcterms:modified>
</cp:coreProperties>
</file>